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2863" w14:textId="0372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сентября 2017 года № 117. Зарегистрировано Департаментом юстиции Кызылординской области 6 октября 2017 года № 5983. Утратило силу решением Кармакшинского районного маслихата Кызылординской области от 16 февраля 2021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16.02.2021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Кармакшинского районного маслихата от 16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5727, опубликовано в эталонном контрольном банке нормативных правовых актов Республики Казахстан от 13 февраля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3"/>
        <w:gridCol w:w="4217"/>
      </w:tblGrid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М.Есщанов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Управление координаций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сентябрь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“20” сентября 2017 года № 117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Кармакшинского района, осуществляющий в пределах своей компетенции местное государственное управление и самоуправление на территории Кармакшинского района (далее - МИО);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 – дни национальных и государственных праздников Республики Казахстан;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“Отдел занятости, социальных программ и регистрации актов гражданского состояния Кармакшиского района” финансируемый за счет местного бюджета, осуществляющий оказание социальной помощи;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филиал некоммерческого акционерного общества "Государственная корпорация "Правительство для граждан" по Кызылординской области Кармакшинский районный отдел;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Кармакшинского районного маслихата Кызылординской области от 15.02.2019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вследствии ранения, контузии, увечья, полученных при исполнении служебных обязанностей, либо вследствии заболевания, связанного с пребыванием на фронте или выполнением служебных обязанностей в других государствах, где велись боевые действия - дополнительная единовременная выплата к 75 летию Победы в Великой Отечественной войне 1941-1945 годов в размере 500 000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- дополнительная единовременная выплата к 75 летию Победы в Великой Отечественной войне 1941-1945 годов в размере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дополнительная единовременная выплата к 75 летию Победы в Великой Отечественной войне 1941-1945 годов в размере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право на получение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100 000 (сто тысяч) тенге.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 и единовременная материальная помощь в размере 40 месячных расчетных показателей ко дню 30 летней годовщины выводов советских войск из Афганистана – 15 февраля 2019 года; 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 Чернобыльской АЭС – 26 апреля: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15.02.2019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07.04.2020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месячных расчетных показателей и ко дню 74-й годовщины Победы в Великой Отечественной войне (1941-1945 годов) участнику Великой Отечественной войны единовременная материальная помощь в размере 303000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инвалидом Великой Отечественной войны,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вследствии ранения, контузии, увечья, полученных при исполнении служебных обязанностей, либо вследствии заболевания, связанного с пребыванием на фронте или выполнением служебных обязанностей в других государствах, где велись боевые действия, раз в год – в размере не более 40 месячных расчетных показателей";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раз в год – в размере не более 30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Кармакшинского районного маслихата Кызылординской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решением Кармакшинского районного маслихата Кызылординской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учета доходов, на ликвидацию последствий при причинении ущерба гражданину (семье) либо его имуществу вследствии стихийных бедствий или пожара – единовременно на каждого члена семьи до 40 месячных расчетных показателей, но не более 200 месячных расчетных показателей на одну семью;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учета доходов,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месячных расчетных показателей ежемесячно;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Кармакшинского районного маслихата Кызылординской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назначается выспускникам детских домов (воспитанники интернатных организаций), а также детям семей среднедушевой доход, которых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год, в том числе: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оба родителя, которых являются пенсионерами;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у которых один из родителей или оба являются инвалидами; детям, потерявших кормильца;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матерей награжденными подвеской "Алтын алқа" и "Күміс алқа";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семей оралманов;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сиротам;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оставшихся без попечения родителей.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из малообеспеченных семей, среднедушевой доход, которых не превышает прожиточного минимума установленного Законом Республики Казахстан о республиканском бюджете на соответствующий финансовый год, обучающимся в высших учебных заведениях по очной форме обучения и по востребованным в регионе специальностям: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общеобразовательной школы и колледжа для получения академической степени “Бакалавр” – раз в год, не более 392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– раз в год, не более 420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показателей, назначается социальная помощь для оплаты обучения и затрат на питание и проживание.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Кармакшинского районного маслихата Кызылординской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между уполномоченным органом и получателем социальной помощи заключается двухсторонний договор.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Кармакшинского районного маслихата Кызылординской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 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50"/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Кармакшинского районного маслихата Кызылординской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три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 за исключением заявителей, поступающих на дневную форму обучения в высших учебных заведениях по востребованным в регионе специальностям.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Кармакшинского районного маслихата Кызылординской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8"/>
    <w:bookmarkStart w:name="z1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Кармакшинским районным маслихатом порога для оказания социальной помощи.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80"/>
    <w:bookmarkStart w:name="z11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4"/>
    <w:bookmarkStart w:name="z12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bookmarkStart w:name="z12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87"/>
    <w:bookmarkStart w:name="z12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обследования для определения нуждаемости семьи (гражданина) в связи с наступлением трудной жизненной ситуации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“___ˮ ________ 20___года___________________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(населенный пункт)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288"/>
        <w:gridCol w:w="728"/>
        <w:gridCol w:w="728"/>
        <w:gridCol w:w="1661"/>
        <w:gridCol w:w="728"/>
        <w:gridCol w:w="5117"/>
        <w:gridCol w:w="100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3112"/>
        <w:gridCol w:w="838"/>
        <w:gridCol w:w="846"/>
        <w:gridCol w:w="1388"/>
        <w:gridCol w:w="4164"/>
      </w:tblGrid>
      <w:tr>
        <w:trPr>
          <w:trHeight w:val="3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3"/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_________________________________________________________________ иного жилья, кроме занимаемого в настоящее время, (заявленные доходы от его эксплуатации) ____________________________________________________________.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_____________________.</w:t>
      </w:r>
    </w:p>
    <w:bookmarkEnd w:id="106"/>
    <w:bookmarkStart w:name="z1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____________________________________.</w:t>
      </w:r>
    </w:p>
    <w:bookmarkEnd w:id="107"/>
    <w:bookmarkStart w:name="z1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обувью______________.</w:t>
      </w:r>
    </w:p>
    <w:bookmarkEnd w:id="108"/>
    <w:bookmarkStart w:name="z1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09"/>
    <w:bookmarkStart w:name="z1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10"/>
    <w:bookmarkStart w:name="z1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bookmarkEnd w:id="111"/>
    <w:bookmarkStart w:name="z1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12"/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14"/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</w:t>
      </w:r>
    </w:p>
    <w:bookmarkEnd w:id="115"/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</w:t>
      </w:r>
    </w:p>
    <w:bookmarkEnd w:id="116"/>
    <w:bookmarkStart w:name="z15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17"/>
    <w:bookmarkStart w:name="z15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18"/>
    <w:bookmarkStart w:name="z15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19"/>
    <w:bookmarkStart w:name="z1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</w:p>
    <w:bookmarkEnd w:id="120"/>
    <w:bookmarkStart w:name="z1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bookmarkStart w:name="z16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 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bookmarkEnd w:id="127"/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29"/>
    <w:bookmarkStart w:name="z1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bookmarkEnd w:id="130"/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</w:t>
      </w:r>
    </w:p>
    <w:bookmarkEnd w:id="131"/>
    <w:bookmarkStart w:name="z1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_______________________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36"/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год________________________________________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bookmarkStart w:name="z18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39"/>
    <w:bookmarkStart w:name="z18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40"/>
    <w:bookmarkStart w:name="z18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</w:t>
      </w:r>
    </w:p>
    <w:bookmarkEnd w:id="141"/>
    <w:bookmarkStart w:name="z1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телефон)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3897"/>
        <w:gridCol w:w="3897"/>
        <w:gridCol w:w="2203"/>
      </w:tblGrid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3"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семьи</w:t>
            </w:r>
          </w:p>
          <w:bookmarkEnd w:id="144"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</w:p>
    <w:bookmarkEnd w:id="147"/>
    <w:bookmarkStart w:name="z1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_____________________ </w:t>
      </w:r>
    </w:p>
    <w:bookmarkEnd w:id="148"/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