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796cb" w14:textId="04796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22 декабря 2017 года № 141. Зарегистрировано Департаментом юстиции Кызылординской области 5 января 2018 года № 6119.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13 934 521,3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865 605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41 950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46 000 тысяч тенге;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12 980 966,3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13 982 016,3 тысяч тенге;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117 797,3 тысяч тенге;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183 305,3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65 508 тысяч тенге;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- 165 292,3 тысяч тенге;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165 292,3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Кармакшинского районного маслихата Кызылординской области от 26.02.2018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; 02.05.2018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; 10.07.2018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; 01.10.2018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; 30.11.2018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 года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2018 году с районного бюджета в областной бюджет определены нормативы распределения доходов в нижеследующих размерах: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кодам 101.201 "Индивидуальный подоходный налог с доходов, облагаемых у источника выплаты" и 101.205 "Индивидуальный подоходный налог с доходов иностранных граждан, не облагаемых у источника выплаты" в районный бюджет 50 процентов, в областной бюджет 50 процентов;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коду 101.202 "Индивидуальный подоходный налог с доходов, не облагаемых у источника выплаты" в районный бюджет 100 процентов, в областной бюджет 0 процент;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коду 103.101 "Социальный налог" в районный бюджет 50 процентов, в областной бюджет 50 процентов.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2018 году передаваемый объем субвенций в районный бюджет установлено в размере 8 582 538 тысяч тенге.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2018 год объемы субвенций, передаваемых из районного бюджета в бюджеты поселкам, сельским округам в сумме 893 960 тысяч тенге, в том числе: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Жосалы – 369 874 тысяч тенге;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Торетам – 86 451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Акай – 140 220 тысяч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Жанажол – 65 765 тысяч тенге;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ІІІ-Интернационал – 49 782 тысяч тенге;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Актобе – 57 177 тысяч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 – 62 893 тысяч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Дауылколь – 61 798 тысяч тенге.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2018 год за счет средств областного бюджета предусмотрены целевые текущие трансферты в следующих размерах: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образование – 219 985 тысяч тенге, в том числе на обеспечение дополнительно предметными кабинетами физики общеобразовательных школ – 42 566 тысяч тенге, на обеспечение дополнительно предметными кабинетами химии общеобразовательных школ – 39 192 тысяч тенге, на обеспечение дополнительно предметными кабинетами биологии общеобразовательных школ – 17 101 тысяч тенге, на содержание вновь введенных объектов образования – 54 522 тысяч тенге, на обеспечение объектов образования района цифровой образовательной инфраструктурой – 62 465 тысяч тенге, на обеспечение учащихся школ района учебниками и учебно-методическими пособиями – 4 139 тысяч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реализацию мероприятий, направленных на развитие рынка труда, в рамках Программы развития продуктивной занятости и массового предпринимательства – 44 551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реализацию Плана мероприятий по обеспечению прав и улучшению качества жизни инвалидов в Республике Казахстан на 2012 – 2018 годы – 2 964 тысяч тенге, в том числе на размещение государственного социального заказа на развитие служб "Инватакси" – 2 509 тысяч тенге, на установки дорожных знаков и указателей в местах расположения организаций, ориентированных на обслуживание инвалидов – 55 тысяч тенге, на обустройство пешеходных переходов звуковыми и световыми устройствами в местах расположения организаций, ориентированных на обслуживание инвалидов – 400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единовременную материальную помощь на оздоровление участникам и инвалидам Великой Отечественной войны и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625 тысяч тенге;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социальную поддержку лицам, проработавшим (прослужившим) не менее 6 месяцев в тылу в годы Великой Отечественной войны – 34 920,7 тысяч тенге;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оказание социальной помощи для обучения студентов из числа семей социально-уязвимых слоев населения по востребованным в регионе специальностям – 33 683 тысяч тенге;</w:t>
      </w:r>
    </w:p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оказание социальной помощи для больных туберкулезом, находящихся на поддерживающей фазе лечения – 17 316 тысяч тенге;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оказание социальной помощи детям, состоящим на диспансерном учете с гематологическими заболеваниями, включая гемобластозы и апластическую анемию – 1 755 тысяч тенге;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укрепление материально-технической базы центров занятости в связи с внедрением нового формата адресной социальной помощи – 225 тысяч тенге;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на приобретение книг городским, районным, сельским библиотекам – 559 тысяч тенге; 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подготовку документации объектов водного хозяйства – 58 500 тысяч тенге;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капитальный и средний ремонт транспортной инфраструктуры – 845 834,4 тысяч тенге;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увеличение размера должностного оклада секретаря маслихата – 656 тысяч тенге;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создание центра занятости в городе Байконыр в связи с внедрением нового формата адресной социальной помощи – 28 284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перераспределение 1 единицы внештатного сотрудника с областного уровня на районный уровень – 919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16) исключен решением Кармакшинского районного маслихата Кызылординской области от 10.07.2018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 года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оплату социальных услуг индивидуального помощника для инвалидов I группы – 19 226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Кармакшинского районного маслихата Кызылординской области от 26.02.2018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; 02.05.2018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; 10.07.2018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 года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Учесть, что в районном бюджете на 2018 год за счет средств областного бюджета предусмотрены целевые трансферты на развитие в следующих размерах: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софинансирование проекта "Строительство пяти 50-ти квартирных жилых домов в городе Байконыр Кармакшинского района Кызылординской области. Водоснабжение и канализация" – 9 262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софинансирование проекта "Строительство пять 50 квартирных жилых домов в городе Байконыр Кармакшинского района Кызылординской области" – 108 279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софинансирование проекта "Строительство пяти 50-ти квартирных жилых домов в городе Байконыр Кармакшинского района Кызылординской области. Электроснабжение" – 3 873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5-1 с изменениями, внесенными решением Кармакшинского районного маслихата Кызылординской области от 10.07.2018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 года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2018 год за счет средств республиканского бюджета предусмотрены целевые текущие трансферты в следующих размерах: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реализацию государственного образовательного заказа в дошкольных организациях образования – 6 272 тысяч тенге;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доплату учителям, прошедшим стажировку по языковым курсам – 9 555 тысяч тенге;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доплату учителям за замещение на период обучения основного сотрудника – 6 392 тысяч тенге;</w:t>
      </w:r>
    </w:p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выплату государственной адресной социальной помощи – 108 508 тысяч тенге;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внедрение консультантов по социальной работе и ассистентов Центров занятости – 9 158 тысяч тенге;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реализацию Плана мероприятий по обеспечению прав и улучшению качества жизни инвалидов в Республике Казахстан на 2012 – 2018 годы – 45 278 тысяч тенге, в том числе на размещение государственного социального заказа на развитие служб "Инватакси" – 279 тысяч тенге, на увеличение норм обеспечения инвалидов обязательными гигиеническими средствами – 20 273 тысяч тенге, на оказание услуг специалиста жестового языка – 5 983 тысяч тенге, на расширение перечня технических вспомогательных (компенсаторных) средств – 18 439 тысяч тенге, на установки дорожных знаков и указателей в местах расположения организаций, ориентированных на обслуживание инвалидов – 37 тысяч тенге, на обустройство пешеходных переходов звуковыми и световыми устройствами в местах расположения организаций, ориентированных на обслуживание инвалидов – 267 тысяч тенге;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реализацию мероприятий, направленных на развитие рынка труда в рамках Программы развития продуктивной занятости и массового предпринимательства – 71 989 тысяч тенге, в том числе на частичное субсидирование заработной платы – 9 620 тысяч тенге, на молодежную практику – 62 369 тысяч тенге;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 – 277 049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– 31 490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финансирование приоритетных проектов транспортной инфраструктуры – 300 000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Кармакшинского районного маслихата Кызылординской области от 10.07.2018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 года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Учесть, что в районном бюджете на 2018 год за счет средств республиканского бюджета предусмотрены целевые трансферты на развитие в следующих размерах: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строительство пяти 50-ти квартирных жилых домов в городе Байконыр Кармакшинского района. Водоснабжение и канализация – 60 000 тысяч тенге;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строительство пять 50 квартирных жилых домов в городе Байконыр Кармакшинского района Кызылординской области – 1 899 000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строительство пяти 50-ти квартирных жилых домов в городе Байконыр Кармакшинского района Кызылординской области. Электроснабжение – 34 843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6-1 с изменениями, внесенными решением Кармакшинского районного маслихата Кызылординской области от 10.07.2018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 года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2018 год за счет средств республиканского бюджета предусмотрено кредиты для реализации мер социальной поддержки специалистов 182 100 тысяч тенге.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возврат трансфертов общего характера в областной бюджет 60 664 тысяч тенге в связи с уменьшением ставок по отчислениям работодателей на обязательное социальное медицинское страхование в соответствии с Законом Республики Казахстан от 30 июня 2017 года "О внесении изменений и дополнений в некоторые законодательные акты Республики Казахстан по вопросам здравоохранения".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8-1. Предусмотреть возврат трансфертов общего характера в областной бюджет 201 495 тысяч тенге в связи с переносом срока ввода обязательных пенсионных взносов работодателя с 2018 года на 2020 год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2017 года "О внесении изменений и дополнений в некоторые законодательные акты Республики Казахстан по вопросам социального обеспечения".</w:t>
      </w:r>
    </w:p>
    <w:bookmarkEnd w:id="48"/>
    <w:bookmarkStart w:name="z100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8-2. Предусмотреть возврат неиспользованных (недоиспользованных) целевых трансфертов, выделенных из республиканского бюджета в 2017 году в областной бюджет в сумме 1,1 тысяч тенге.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8-2 в соответствии с решением Кармакшинского районного маслихата Кызылординской области от 26.02.2018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 года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8-3. Предусмотреть возврат неиспользованных (недоиспользованных) целевых трансфертов, выделенных из Национального фонда Республики Казахстан в 2017 году в областной бюджет в сумме 0,5 тысяч тенге.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8-3 в соответствии с решением Кармакшинского районного маслихата Кызылординской области от 26.02.2018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 года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8-4. Предусмотреть возврат неиспользованных (недоиспользованных) целевых трансфертов, выделенных из областного бюджета в 2017 году в областной бюджет в сумме 10 402,7 тысяч тенге.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8-4 в соответствии с решением Кармакшинского районного маслихата Кызылординской области от 26.02.2018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 года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8-5. В связи с централизованной единой системой электронного документооборота в районном бюджете на 2018 год учесть возврат в областной бюджет в сумме 7 316 тысяч тенге.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8-5 в соответствии с решением Кармакшинского районного маслихата Кызылординской области от 26.02.2018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 года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на выплату вознаграждения по бюджетным кредитам, выделенных для реализации мер социальной поддержки специалистов в сумме 73 тысяч тенге.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Установить погашение бюджетных кредитов на 2018 год, выданных физическим лицам для реализации мер социальной поддержки специалистов в размере 65 508 тысяч тенге.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района на 2018 год в сумме 21 099 тысяч тенге.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программ районного бюджета, направленных на реализацию бюджетных инвестиции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перечень местных бюджетных программ, не подлежащих секвестру в процессе исполнения местных бюджетов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распределение между поселками, сельскими округами трансфертов, передаваемые органам местного самоуправления из районного бюджета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список бюджетных программ на 2018-2020 годы аппаратов акимов поселков,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Настоящее решение вводится в действие с 1 января 2018 года и подлежит официальному опубликованию. 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17-сессии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Ж.Тілеугабылова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М.Наятулы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Кармакшинского районного маслихата от " 22 " декабря 2017 года №141 </w:t>
            </w:r>
          </w:p>
        </w:tc>
      </w:tr>
    </w:tbl>
    <w:bookmarkStart w:name="z7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30.11.2018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 года и подлежит официальному опубликованию).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1116"/>
        <w:gridCol w:w="1116"/>
        <w:gridCol w:w="6074"/>
        <w:gridCol w:w="3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13934521,3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865605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181866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181866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12980966,3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12980466,3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12980466,3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13982016,3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780637,3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184486,3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167266,6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17219,7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закупок на местном уровне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6916779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545785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5818827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4234942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Байконур с казахским языком обучения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1425544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908192,7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626919,7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90499,7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2226738,1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2204390,1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2008491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195899,1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1135821,5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1135821,5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846328,5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1178747,3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1178747,3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10403,8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117797,3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183305,3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183305,3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183305,3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-165292,3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165292,3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Кармакшинского районного маслихата от " 22 " декабря 2017 года №141 </w:t>
            </w:r>
          </w:p>
        </w:tc>
      </w:tr>
    </w:tbl>
    <w:bookmarkStart w:name="z26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187"/>
        <w:gridCol w:w="1187"/>
        <w:gridCol w:w="6460"/>
        <w:gridCol w:w="2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3"/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64"/>
          <w:p>
            <w:pPr>
              <w:spacing w:after="20"/>
              <w:ind w:left="20"/>
              <w:jc w:val="both"/>
            </w:pPr>
          </w:p>
          <w:bookmarkEnd w:id="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9618695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896028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289655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289655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186538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186538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355935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294520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8612507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8612507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95"/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9618695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421616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1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6540456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118862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6348688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3822635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158667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541896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Байконур с казахским языком обучения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1373169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346701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3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483445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481531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107214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135327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171914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156535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152194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413351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223465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175169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1223134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1223134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302039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916475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-65508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-65508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  <w:bookmarkEnd w:id="21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Кармакшинского районного маслихата от " 22 " декабря 2017 года №141 </w:t>
            </w:r>
          </w:p>
        </w:tc>
      </w:tr>
    </w:tbl>
    <w:bookmarkStart w:name="z444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187"/>
        <w:gridCol w:w="1187"/>
        <w:gridCol w:w="6460"/>
        <w:gridCol w:w="2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5"/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16"/>
          <w:p>
            <w:pPr>
              <w:spacing w:after="20"/>
              <w:ind w:left="20"/>
              <w:jc w:val="both"/>
            </w:pPr>
          </w:p>
          <w:bookmarkEnd w:id="2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9632035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905485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293422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293422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190268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190268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294547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8612507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8612507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47"/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9632035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435514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6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7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6718731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6519385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3987679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541896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Байконур с казахским языком обучения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1373169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346701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28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8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502491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220089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203940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199599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1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428671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182151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3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5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5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951040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951040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946196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-65508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-65508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  <w:bookmarkEnd w:id="36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Кармакшинского районного маслихата от "22" декабря 2017 года №141 </w:t>
            </w:r>
          </w:p>
        </w:tc>
      </w:tr>
    </w:tbl>
    <w:bookmarkStart w:name="z621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районного бюджета, направленных на реализацию бюджетных инвестиции на 2018 год</w:t>
      </w:r>
    </w:p>
    <w:bookmarkEnd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Кармакшинского районного маслихата Кызылординской области от 02.05.2018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 года и подлежит официальному опубликованию).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4169"/>
        <w:gridCol w:w="32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7"/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2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5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78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Кармакшинского районного маслихата от " 22 " декабря 2017 года №141 </w:t>
            </w:r>
          </w:p>
        </w:tc>
      </w:tr>
    </w:tbl>
    <w:bookmarkStart w:name="z634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2018 год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bookmarkEnd w:id="380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381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  <w:bookmarkEnd w:id="382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  <w:bookmarkEnd w:id="383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  <w:bookmarkEnd w:id="384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Кармакшинского районного маслихата от " 22 " декабря 2017 года №141 </w:t>
            </w:r>
          </w:p>
        </w:tc>
      </w:tr>
    </w:tbl>
    <w:bookmarkStart w:name="z642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между поселками, сельскими округами трансфертов, передаваемые органам местного самоуправления из районного бюджета на 2018 год</w:t>
      </w:r>
    </w:p>
    <w:bookmarkEnd w:id="3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"/>
        <w:gridCol w:w="407"/>
        <w:gridCol w:w="1980"/>
        <w:gridCol w:w="1543"/>
        <w:gridCol w:w="1834"/>
        <w:gridCol w:w="1689"/>
        <w:gridCol w:w="1689"/>
        <w:gridCol w:w="2200"/>
        <w:gridCol w:w="697"/>
      </w:tblGrid>
      <w:tr>
        <w:trPr>
          <w:trHeight w:val="30" w:hRule="atLeast"/>
        </w:trPr>
        <w:tc>
          <w:tcPr>
            <w:tcW w:w="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  <w:bookmarkEnd w:id="386"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налогов</w:t>
            </w:r>
          </w:p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Ин­ди­ви­ду­аль­ный по­до­ход­ный на­лог по до­хо­дам, не об­ла­га­е­мым у ис­точ­ни­ка вы­пла­ты (101202)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На­лог на иму­ще­ство фи­зи­че­ских лиц (104102)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Зе­мель­ный на­лог на зем­ли на­се­лен­ных пунк­тов с фи­зи­че­ских лиц (104302)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На­лог на транс­порт­ные сред­ства с фи­зи­че­ских лиц (104402)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На­лог на транс­порт­ные сред­ства с юри­ди­че­ских лиц (104401)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Зе­мель­ный на­лог, за ис­клю­че­ни­ем зе­мель­но­го на­ло­га с фи­зи­че­ских лиц на зем­ли на­се­лен­ных пунк­тов (104309)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7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8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Т. Комекбаева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9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Куандария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0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Алдашбай Ахун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1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Ирколь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2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Жосалы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93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Кармакшы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Кармакшинского районного маслихата от " 22 " декабря 2017 года №141 </w:t>
            </w:r>
          </w:p>
        </w:tc>
      </w:tr>
    </w:tbl>
    <w:bookmarkStart w:name="z654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между поселками, сельскими округами трансфертов, передаваемые органам местного самоуправления из районного бюджета на 2019 год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"/>
        <w:gridCol w:w="407"/>
        <w:gridCol w:w="1980"/>
        <w:gridCol w:w="1543"/>
        <w:gridCol w:w="1834"/>
        <w:gridCol w:w="1689"/>
        <w:gridCol w:w="1689"/>
        <w:gridCol w:w="2200"/>
        <w:gridCol w:w="697"/>
      </w:tblGrid>
      <w:tr>
        <w:trPr>
          <w:trHeight w:val="30" w:hRule="atLeast"/>
        </w:trPr>
        <w:tc>
          <w:tcPr>
            <w:tcW w:w="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  <w:bookmarkEnd w:id="395"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налогов</w:t>
            </w:r>
          </w:p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Ин­ди­ви­ду­аль­ный по­до­ход­ный на­лог по до­хо­дам, не об­ла­га­е­мым у ис­точ­ни­ка вы­пла­ты (101202)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На­лог на иму­ще­ство фи­зи­че­ских лиц (104102)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Зе­мель­ный на­лог на зем­ли на­се­лен­ных пунк­тов с фи­зи­че­ских лиц (104302)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На­лог на транс­порт­ные сред­ства с фи­зи­че­ских лиц (104402)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На­лог на транс­порт­ные сред­ства с юри­ди­че­ских лиц (104401)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Зе­мель­ный на­лог, за ис­клю­че­ни­ем зе­мель­но­го на­ло­га с фи­зи­че­ских лиц на зем­ли на­се­лен­ных пунк­тов (104309)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6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7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Т. Комекбаева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8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Куандария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9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Алдашбай Ахун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0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Ирколь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1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Жосалы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02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Кармакшы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Кармакшинского районного маслихата от " 22 " декабря 2017 года №141 </w:t>
            </w:r>
          </w:p>
        </w:tc>
      </w:tr>
    </w:tbl>
    <w:bookmarkStart w:name="z666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между поселками, сельскими округами трансфертов, передаваемые органам местного самоуправления из районного бюджета на 2020 год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"/>
        <w:gridCol w:w="407"/>
        <w:gridCol w:w="1980"/>
        <w:gridCol w:w="1543"/>
        <w:gridCol w:w="1834"/>
        <w:gridCol w:w="1689"/>
        <w:gridCol w:w="1689"/>
        <w:gridCol w:w="2200"/>
        <w:gridCol w:w="697"/>
      </w:tblGrid>
      <w:tr>
        <w:trPr>
          <w:trHeight w:val="30" w:hRule="atLeast"/>
        </w:trPr>
        <w:tc>
          <w:tcPr>
            <w:tcW w:w="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  <w:bookmarkEnd w:id="404"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налогов</w:t>
            </w:r>
          </w:p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Ин­ди­ви­ду­аль­ный по­до­ход­ный на­лог по до­хо­дам, не об­ла­га­е­мым у ис­точ­ни­ка вы­пла­ты (101202)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На­лог на иму­ще­ство фи­зи­че­ских лиц (104102)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Зе­мель­ный на­лог на зем­ли на­се­лен­ных пунк­тов с фи­зи­че­ских лиц (104302)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На­лог на транс­порт­ные сред­ства с фи­зи­че­ских лиц (104402)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На­лог на транс­порт­ные сред­ства с юри­ди­че­ских лиц (104401)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Зе­мель­ный на­лог, за ис­клю­че­ни­ем зе­мель­но­го на­ло­га с фи­зи­че­ских лиц на зем­ли на­се­лен­ных пунк­тов (104309)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5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6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Т. Комекбаева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7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Куандария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8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Алдашбай Ахун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9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Ирколь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0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Жосалы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11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Кармакшы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Кармакшинского районного маслихата от "22" декабря 2017 года №141 </w:t>
            </w:r>
          </w:p>
        </w:tc>
      </w:tr>
    </w:tbl>
    <w:bookmarkStart w:name="z678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2018 год аппаратов акимов поселков, сельских округов</w:t>
      </w:r>
    </w:p>
    <w:bookmarkEnd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Кармакшинского районного маслихата Кызылординской области от 30.11.2018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 года и подлежит официальному опубликованию).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0"/>
        <w:gridCol w:w="1563"/>
        <w:gridCol w:w="1769"/>
        <w:gridCol w:w="163"/>
        <w:gridCol w:w="4860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333325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97213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14683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19361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004 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27839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27343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20519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002 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54591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54591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54591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14125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040 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9357,7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Кармакшинского районного маслихата от " 22 " декабря 2017 года №141 </w:t>
            </w:r>
          </w:p>
        </w:tc>
      </w:tr>
    </w:tbl>
    <w:bookmarkStart w:name="z745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2019 год аппаратов акимов поселков, сельских округов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2"/>
        <w:gridCol w:w="1674"/>
        <w:gridCol w:w="1895"/>
        <w:gridCol w:w="174"/>
        <w:gridCol w:w="4330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4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288779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9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97396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97396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97396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17703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19202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28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120867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120867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004 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118862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27156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15804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18538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20661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16122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438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002 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6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55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54967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54967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54967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13958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Кармакшинского районного маслихата от " 22 " декабря 2017 года №141 </w:t>
            </w:r>
          </w:p>
        </w:tc>
      </w:tr>
    </w:tbl>
    <w:bookmarkStart w:name="z804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2020 год аппаратов акимов поселков, сельских округов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2"/>
        <w:gridCol w:w="1674"/>
        <w:gridCol w:w="1895"/>
        <w:gridCol w:w="174"/>
        <w:gridCol w:w="4330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9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299945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4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100988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100988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100988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18418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14914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14492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19945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73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004 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123525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28209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16408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21486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16738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483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002 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91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16149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16149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00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57088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57088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57088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