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6b8c" w14:textId="c5e6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26 декабря 2017 года № 148. Зарегистрировано Департаментом юстиции Кызылординской области 9 января 2018 года № 6133.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Жосалы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589 209,4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54 081,4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535 082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589 209,4 тысяч тенге;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Кармакшинского районного маслихата Кызылординской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23.10.2018 </w:t>
      </w:r>
      <w:r>
        <w:rPr>
          <w:rFonts w:ascii="Times New Roman"/>
          <w:b w:val="false"/>
          <w:i w:val="false"/>
          <w:color w:val="000000"/>
          <w:sz w:val="28"/>
        </w:rPr>
        <w:t>№ 204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Торетам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139 045,8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6 485,8 тысяч тенге;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106 027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139 045,8 тысяч тенге;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Кармакшинского районного маслихата Кызылординской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18.05.2018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24.07.2018 </w:t>
      </w:r>
      <w:r>
        <w:rPr>
          <w:rFonts w:ascii="Times New Roman"/>
          <w:b w:val="false"/>
          <w:i w:val="false"/>
          <w:color w:val="000000"/>
          <w:sz w:val="28"/>
        </w:rPr>
        <w:t>№ 186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23.10.2018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Акай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157 705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157 705 тысяч тенге;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Кармакшинского районного маслихата Кызылординской области от 24.07.2018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23.10.2018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</w:t>
      </w:r>
      <w:r>
        <w:rPr>
          <w:rFonts w:ascii="Times New Roman"/>
          <w:b w:val="false"/>
          <w:i w:val="false"/>
          <w:color w:val="000000"/>
          <w:sz w:val="28"/>
        </w:rPr>
        <w:t>№ 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Жанажол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78 613 тысяч тенге, в том числе: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3 398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75 215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78 613 тысяч тенге;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Кармакшинского районного маслихата Кызылординской области от 24.07.2018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23.10.2018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ІІІ-Интернационал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66 380 тысяч тенге, в том числе: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66 380 тысяч тенге;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Кармакшинского районного маслихата Кызылординской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</w:t>
      </w:r>
      <w:r>
        <w:rPr>
          <w:rFonts w:ascii="Times New Roman"/>
          <w:b w:val="false"/>
          <w:i w:val="false"/>
          <w:color w:val="000000"/>
          <w:sz w:val="28"/>
        </w:rPr>
        <w:t>№ 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Актобе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59 259 тысяч тенге, в том числе: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59 259 тысяч тенге;</w:t>
      </w:r>
    </w:p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Кармакшинского районного маслихата Кызылординской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23.10.2018 </w:t>
      </w:r>
      <w:r>
        <w:rPr>
          <w:rFonts w:ascii="Times New Roman"/>
          <w:b w:val="false"/>
          <w:i w:val="false"/>
          <w:color w:val="000000"/>
          <w:sz w:val="28"/>
        </w:rPr>
        <w:t>№ 204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Акжар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119 287 тысяч тенге, в том числе: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119 287 тысяч тенге;</w:t>
      </w:r>
    </w:p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Кармакшинского районного маслихата Кызылординской области от 24.07.2018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Дауылколь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70 350 тысяч тенге, в том числе:</w:t>
      </w:r>
    </w:p>
    <w:bookmarkEnd w:id="53"/>
    <w:bookmarkStart w:name="z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3 217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70 350 тысяч тенге;</w:t>
      </w:r>
    </w:p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57"/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Кармакшинского районного маслихата Кызылординской области от 24.07.2018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23.10.2018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2018 год объемы субвенций, передаваемых из районного бюджета в бюджеты поселкам, сельским округам в сумме 893 960 тысяч тенге, в том числе: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369 874 тысяч тенге;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86 451 тысяч тенге;</w:t>
      </w:r>
    </w:p>
    <w:bookmarkEnd w:id="61"/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140 220 тысяч тенге;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65 765 тысяч тенге;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49 782 тысяч тенге;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57 177 тысяч тенге;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62 893 тысяч тенге;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61 798 тысяч тенге.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бюджетах поселков, сельских округов на 2018 год за счет средств областного бюджета предусмотрены целевые текущие трансферты в следующих размерах: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вновь вводимых объектов образования – 29 969 тысяч тенге, в том числе на государственное коммунальное казенное предприятие "Детский сад №3 "Ертостик" государственного учреждения "Аппарата акима поселка Жосалы" – 19 776 тысяч тенге, на государственное коммунальное казенное предприятие "Ясли сад №5 "Айголек" государственного учреждения "Аппарата акима поселка Жосалы" – 10 193 тысяч тенге.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бюджетах поселков, сельских округов на 2018 год за счет средств районного бюджета предусмотрены целевые текущие трансферты в следующих размерах: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вновь вводимых объектов образования – 9 744 тысяч тенге, в том числе на государственное коммунальное казенное предприятие "Ясли сад №5 "Айголек" государственного учреждения "Аппарата акима поселка Жосалы" – 9 744 тысяч тенге;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поселка Жосалы – 18 255 тысяч тенге;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уличное освещение поселка Жосалы – 58 459 тысяч тенге;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средние ремонты улиц поселка Жосалы – 55 316 тысяч тенге;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текущие ремонты улиц поселка Жосалы – 47 530 тысяч тенге;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 по содействию экономическому развитию регионов в рамках Программы развития регионов до 2020 года – 129 343 тысяч тенге, в том числе: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поселке Торетам – 17 038 тысяч тенге; 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Акай – 7 395 тысяч тенге;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Жанажол – 10 270 тысяч тенге;</w:t>
      </w:r>
    </w:p>
    <w:bookmarkEnd w:id="79"/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ІІІ-Интернационал – 17 447 тысяч тенге;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Акжар – 68 203 тысяч тенге;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Дауылколь – 8 990 тысяч тенге;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содержания организаций культуры – 612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ІІІ-Интернационал –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Актобе –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санитарии поселка Торетам – 11 225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Кармакшинского районного маслихата Кызылординской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18.05.2018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бюджетную программу "Организация в экстренных случаях доставки тяжелобольных людей до ближайшей организации здравоохранения, оказывающей врачебную помощь", не подлежащую секвестру в процессе исполнения бюджетов поселков, сельских округов на 2018 год.</w:t>
      </w:r>
    </w:p>
    <w:bookmarkEnd w:id="83"/>
    <w:bookmarkStart w:name="z1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 и подлежит официальному опубликованию.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18-сессии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Ж.Тілеугабылова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Кармакшинского районного маслихата от "26" декабря 2017 года №148 </w:t>
            </w:r>
          </w:p>
        </w:tc>
      </w:tr>
    </w:tbl>
    <w:bookmarkStart w:name="z12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2018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109087,4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109087,4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Кармакшинского районного маслихата от "26" декабря 2017 года №148 </w:t>
            </w:r>
          </w:p>
        </w:tc>
      </w:tr>
    </w:tbl>
    <w:bookmarkStart w:name="z18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"/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07"/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Кармакшинского районного маслихата от "26" декабря 2017 года №148 </w:t>
            </w:r>
          </w:p>
        </w:tc>
      </w:tr>
    </w:tbl>
    <w:bookmarkStart w:name="z23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7"/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57"/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Кармакшинского районного маслихата от "26" декабря 2017 года №148 </w:t>
            </w:r>
          </w:p>
        </w:tc>
      </w:tr>
    </w:tbl>
    <w:bookmarkStart w:name="z28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2018 год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Кармакшинского районного маслихата от "26" декабря 2017 года №148 </w:t>
            </w:r>
          </w:p>
        </w:tc>
      </w:tr>
    </w:tbl>
    <w:bookmarkStart w:name="z34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2019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"/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08"/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Кармакшинского районного маслихата от "26" декабря 2017 года №148 </w:t>
            </w:r>
          </w:p>
        </w:tc>
      </w:tr>
    </w:tbl>
    <w:bookmarkStart w:name="z39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2020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54"/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Кармакшинского районного маслихата от "26" декабря 2017 года №148 </w:t>
            </w:r>
          </w:p>
        </w:tc>
      </w:tr>
    </w:tbl>
    <w:bookmarkStart w:name="z44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2018 год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Кармакшинского районного маслихата Кызылординской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Кармакшинского районного маслихата от "26" декабря 2017 года №148 </w:t>
            </w:r>
          </w:p>
        </w:tc>
      </w:tr>
    </w:tbl>
    <w:bookmarkStart w:name="z50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2019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03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Кармакшинского районного маслихата от "26" декабря 2017 года №148 </w:t>
            </w:r>
          </w:p>
        </w:tc>
      </w:tr>
    </w:tbl>
    <w:bookmarkStart w:name="z55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2020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9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51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Кармакшинского районного маслихата от "26" декабря 2017 года №148 </w:t>
            </w:r>
          </w:p>
        </w:tc>
      </w:tr>
    </w:tbl>
    <w:bookmarkStart w:name="z60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2018 год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Кармакшинского районного маслихата Кызылординской области от 23.10.2018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Кармакшинского районного маслихата от "26" декабря 2017 года №148 </w:t>
            </w:r>
          </w:p>
        </w:tc>
      </w:tr>
    </w:tbl>
    <w:bookmarkStart w:name="z660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8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96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Кармакшинского районного маслихата от "26" декабря 2017 года №148 </w:t>
            </w:r>
          </w:p>
        </w:tc>
      </w:tr>
    </w:tbl>
    <w:bookmarkStart w:name="z70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2020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1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39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Кармакшинского районного маслихата от "26" декабря 2017 года №148 </w:t>
            </w:r>
          </w:p>
        </w:tc>
      </w:tr>
    </w:tbl>
    <w:bookmarkStart w:name="z75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2018 год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Кармакшинского районного маслихата Кызылординской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Кармакшинского районного маслихата от "26" декабря 2017 года №148 </w:t>
            </w:r>
          </w:p>
        </w:tc>
      </w:tr>
    </w:tbl>
    <w:bookmarkStart w:name="z805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2019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5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83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Кармакшинского районного маслихата от "26" декабря 2017 года №148 </w:t>
            </w:r>
          </w:p>
        </w:tc>
      </w:tr>
    </w:tbl>
    <w:bookmarkStart w:name="z85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2020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8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26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Кармакшинского районного маслихата от "26" декабря 2017 года №148 </w:t>
            </w:r>
          </w:p>
        </w:tc>
      </w:tr>
    </w:tbl>
    <w:bookmarkStart w:name="z899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2018 год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Кармакшинского районного маслихата Кызылординской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Кармакшинского районного маслихата от "26" декабря 2017 года №148 </w:t>
            </w:r>
          </w:p>
        </w:tc>
      </w:tr>
    </w:tbl>
    <w:bookmarkStart w:name="z948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2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72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Кармакшинского районного маслихата от "26" декабря 2017 года №148 </w:t>
            </w:r>
          </w:p>
        </w:tc>
      </w:tr>
    </w:tbl>
    <w:bookmarkStart w:name="z997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7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17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Кармакшинского районного маслихата от "26" декабря 2017 года №148 </w:t>
            </w:r>
          </w:p>
        </w:tc>
      </w:tr>
    </w:tbl>
    <w:bookmarkStart w:name="z1046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2018 год</w:t>
      </w:r>
    </w:p>
    <w:bookmarkEnd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Кармакшинского районного маслихата Кызылординской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Кармакшинского районного маслихата от "26" декабря 2017 года №148 </w:t>
            </w:r>
          </w:p>
        </w:tc>
      </w:tr>
    </w:tbl>
    <w:bookmarkStart w:name="z1101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3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61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7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Кармакшинского районного маслихата от "26" декабря 2017 года №148 </w:t>
            </w:r>
          </w:p>
        </w:tc>
      </w:tr>
    </w:tbl>
    <w:bookmarkStart w:name="z1152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0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08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1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Кармакшинского районного маслихата от "26" декабря 2017 года №148 </w:t>
            </w:r>
          </w:p>
        </w:tc>
      </w:tr>
    </w:tbl>
    <w:bookmarkStart w:name="z1203" w:id="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2018 год</w:t>
      </w:r>
    </w:p>
    <w:bookmarkEnd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Кармакшинского районного маслихата Кызылординской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Кармакшинского районного маслихата от "26" декабря 2017 года №148 </w:t>
            </w:r>
          </w:p>
        </w:tc>
      </w:tr>
    </w:tbl>
    <w:bookmarkStart w:name="z1254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2019 год</w:t>
      </w:r>
    </w:p>
    <w:bookmarkEnd w:id="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8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56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7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Кармакшинского районного маслихата от "26" декабря 2017 года №148 </w:t>
            </w:r>
          </w:p>
        </w:tc>
      </w:tr>
    </w:tbl>
    <w:bookmarkStart w:name="z1301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2020 год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1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99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1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