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ba719" w14:textId="e0ba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Т. Комекбаев Кармакшинского района Кызылординской области от 10 октября 2017 года N 90. Зарегистрировано Департаментом юстиции Кызылординской области 31 октября 2017 года № 6009. Утратило силу решением акима сельского округа Т. Комекбаев Кармакшинского района Кызылординской области от 21 июня 2018 года № 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сельского округа Т. Комекбаев Кармакшинского района Кызылординской области от 21.06.2018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 и на основании представления главного государственного ветеринарно-санитарного инспектора государственного учреждение "Кармакшинская районная территориальная инспекция комитета ветеринарного контроля и надзора министерства сельского хозяйства Республики Казахстан" от 14 сентября 2017 года № 421 аким сельского округа Т.Комекбаев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связи с выявлением заболевания бруцеллеза среди мелкого скота на территории села Т.Комекбаев, сельского округа Т.Комекбаев, Кармакшинского района, Кызылординской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Акжигитов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