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85e1" w14:textId="9468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“Б” местных исполнительных органов Жалагашского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16 февраля 2017 года № 32. Зарегистрировано Департаментом юстиции Кызылординской области 28 февраля 2017 года № 5742. Утратило силу постановлением акимата Жалагашского района Кызылординской области от 19 марта 2018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“О государственной службе Республики Казахстан”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(зарегистрированный в Реестре государственной регистрации нормативных правовых актов за №14637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“Б” местных исполнительных органов Жалагашского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Исполнительным органам, финансируемым из бюджета района,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“Аппарат акима Жалагашского района” акимата Жалагашского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акимата Жалагашского района от 31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методики оценки деятельности административных государственных служащих корпуса “Б” местных исполнительных органов Жалагашского района” (зарегистрированный в Реестре государственной регистрации нормативных правовых актов за № 5476, опубликован 27 апреля 2016 года в газете “Жалагаш жаршысы” и 26 мая 2016 года информационно-правовой системе “Әділет”).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2017 года №32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местных исполнительных органов Жалагашского района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“Б” местных исполнительных органов Жалагашского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“О государственной службе Республики Казахстан”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(зарегистрированный в Реестре государственной регистрации нормативных правовых актов за №14637) и определяет алгоритм оценки деятельности административных государственных служащих корпуса “Б” местных исполнительных органов Жалагашского района (далее -служащие корпуса “Б”).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“Б” (далее-оценка) проводится для определения эффективности и качества их работы.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“Б” на занимаемой должности: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“Б”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“Б”,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“Б” должностных обязанностей.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“Б” является лицо, которому данный сужащий подчинен согласно своей должностной инструкции.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“Б”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“Б” индивидуального плана работы по форме, согласно приложению 1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“Б”, создается Комиссии по оценке, рабочим органом которой является служба управления персоналом.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акт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     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“Б”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“Б”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“Б”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“Б”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“Б”.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“Б”,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поощряемый показатель или вид деятельности служащему корпуса “Б” непосредственным руководителем присваиваются в соответствии с утвержденной шкалой от “+1” до “+5” баллов.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“Б”.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“Б”.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“Б” выставляются штрафные баллы в размере “-2 ”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“Б”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“Б”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“Б”.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“Б”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“Б”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“неудовлетворительно”, от 80 до 105 (включительно) баллов -“удовлетворительно”, от 106 до 130 (включительно) баллов - “эффективно”, свыше 130 баллов - “превосходно”.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“Б”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“Б”.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“Б”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“Б”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“неудовлетворительно” (менее 80 баллов) присваиваются 2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“удовлетворительно” (от 80 до 105 баллов) - 3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“эффективно” (от 106 до 130 (включительно) баллов) - 4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“превосходно” (свыше 130 баллов) - 5 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“неудовлетворительно”, от 3 до 3,9 баллов - “удовлетворительно”, от 4 до 4,9 баллов - “эффективно”, 5 баллов - “превосходно”.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“Б”;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пересмотреть результаты оценки.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“Б”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Ознакомление служащего корпуса “Б” с результатами оценки осуществляется в письменной или электронной форме.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“Б”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“Б”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“Б”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“Б” вправе обжаловать результаты оценки в суде.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“Б” с результатами оценки “превосходно” и “ эффективно”.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“Б” проводится по направлению, по которому деятельность служащего корпуса “Б” по итогам годовой оценки признана неудовлетворительной.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“Б”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“Б”,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“Б” по итогам двух лет подряд со значением “неудовлетворительно” являются основанием для принятия решения о понижении его в должности. При отсутствии любой вакантной нижестоящей должности служащий корпуса “Б” увольняется в порядке, установленном 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“Б”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“Б”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“Б”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служащего) __________________________________________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*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целевых показателей составляет не более четырех, из них не менее половины измеримых.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             _____________________________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                              (фамилия, инициалы)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            дата ___________________________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            подпись _______________________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“Б”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Жалагашского района     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цениваемого служащего: ________________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837"/>
        <w:gridCol w:w="1038"/>
        <w:gridCol w:w="2636"/>
        <w:gridCol w:w="1837"/>
        <w:gridCol w:w="1038"/>
        <w:gridCol w:w="1838"/>
        <w:gridCol w:w="639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непосредственного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  <w:bookmarkEnd w:id="130"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  <w:bookmarkEnd w:id="131"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поощряемых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яемых показа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фактах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трудовой дисцип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             _____________________________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                              (фамилия, инициалы) 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            дата ___________________________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            подпись _______________________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“Б”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отчество(при его наличии) оцениваемого служащего:________________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  <w:bookmarkEnd w:id="148"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  <w:bookmarkEnd w:id="150"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показателя 3</w:t>
            </w:r>
          </w:p>
          <w:bookmarkEnd w:id="152"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             _____________________________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                              (фамилия, инициалы) 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            дата ___________________________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            подпись _______________________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“Б”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7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период(квартал и (или) год)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Проверено: 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Комиссии:___________________________________ Дата:_____________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Комиссии:________________________________ Дата:_____________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Комиссии__________________________________________ Дата:__________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