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a100" w14:textId="731a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23 декабря 2016 года №9-1 “О бюджете района на 2017-2019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марта 2017 года № 10-3. Зарегистрировано Департаментом юстиции Кызылординской области 5 апреля 2017 года № 5776.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2017-2019 годы” (зарегистрировано в Реестре государственной регистрации нормативных правовых актов за номером 5689, опубликовано 28 января 2017 года в газете “Жалағаш жаршысы”)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района на 2017-2019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7 104 494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1 180 619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19 141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5 893 734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7 150 162,7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244 573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323 333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78 760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14 034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14 034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-304 275,7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304 275,7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займов- 323 333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займов- 84 341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средств-65 283,7 тысяч тенге.”;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1-1, 1-2, 1-3, 1-4 и 1-5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“1-1. Учесть, что постановлением акимата Кызылординской области от 20 декабря 2016 года №666 “О реализации решения 10 сессии Кызылординского областного маслихата от 12 декабря 2016 года №71 "Об областном бюджете на 2017-2019 годы” за счет средств республиканского бюджета в бюджет района на 2017 год предусмотрены целевые текущие трансферты в размере 40 972 тысяч тенге на реализацию мероприятий, направленных на развитие рынка труда, в рамках Программы развития продуктивной занятости и массового предпринимательства.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Учесть, что постановлением акимата Жалагашского района от 23 февраля 2016 года №37 “О внесении изменений и дополнений в постановление акимата Жалагашского района от 6 января 2017 года №4 “О реализации решения Жалагашского районного маслихата от 23 декабря 2016 года №9-1 “О бюджете района на 2017-2019 годы” в бюджет района на 2017 год за счет средств областного бюджета дополнительно предусмотрены текущие целевые трансферты в размере 26 400 тысяч тенге и текущие трансферты на развитие в размере 42 127 тысяч тенге.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Учесть, что постановлением акимата Жалагашского района от 15 февраля 2017 года №31 “О внесении изменения в постановление акимата Жалагашского района от 02 февраля 2017 года №20 “О внесении измении и дополнении в постановление акимата Жалагашского района от 06 января 2017 года №4 “О реализации решения Жалагашского районного маслихата от 23 декабря 2016 года №9-1 “О бюджете района на 2017-2019 годы” за счет свободного остатка бюджета района неиспользованные (недоиспользованные) целевые трансферты выделенные в бюджет района на 2016 год из республиканского бюджета 1 135,8 тысяч тенге, из Национального фонда Республики Казахстан 70,2 тысяч тенге, резерва Правительства Республики Казахстан 551 тысяч тенге и 718,3 тысяч тенге из областного бюджета возвращены в областной бюджет.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1-4. Утвердить перечень дополнительно направленных расходов по бюджетным программам бюджета района на 2017 год согласно приложению 16.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1-5. Утвердить перечень сокращенных расходов по бюджетным программам бюджета района на 2017 год согласно приложению 17.”;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приложениями 7, 8 согласно приложениям 16, 17 к настоящему решению.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 и подлежит официальному опубликованию.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10-сессии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МУСТАФАЕВА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“17” марта 2017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2016 года №9-1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7104494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5893734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5893734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078"/>
        <w:gridCol w:w="1078"/>
        <w:gridCol w:w="6712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2.Расходы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7150162,7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608457,6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4159915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для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“Отан”, “Даңқ”, удостоенных высокого звания “Халық қаһарманы”, почетных званий республики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627641,6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градостройтельного развития территории района и генеральных планов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переда-чей функций государственных органов из нижестоящего уровня государс-твенного управления в вышестоящий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органом местного самоуправления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-304275,7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“17” марта 2017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2016 года №9-1</w:t>
            </w:r>
          </w:p>
        </w:tc>
      </w:tr>
    </w:tbl>
    <w:bookmarkStart w:name="z27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2017 годы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5014"/>
        <w:gridCol w:w="28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     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608618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начально-го, основного среднего и общего среднего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сельских населенных пунктах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“17” марта 2017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2016 года №9-1</w:t>
            </w:r>
          </w:p>
        </w:tc>
      </w:tr>
    </w:tbl>
    <w:bookmarkStart w:name="z31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аппаратов акима поселка, сельских округов в составе бюджета района на 2017 год</w:t>
      </w:r>
    </w:p>
    <w:bookmarkEnd w:id="64"/>
    <w:bookmarkStart w:name="z3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тысяч тенге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2902"/>
        <w:gridCol w:w="2007"/>
        <w:gridCol w:w="2008"/>
        <w:gridCol w:w="2311"/>
        <w:gridCol w:w="1714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66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Аксу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Аккыр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Аламесек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Аккум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Бухарбай батыр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Енбек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Шаменов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5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Каракеткен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7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Мадениет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8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Макпалкол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Жанадария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0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"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Жанаталап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290827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421018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1040"/>
        <w:gridCol w:w="1823"/>
        <w:gridCol w:w="1508"/>
        <w:gridCol w:w="1195"/>
        <w:gridCol w:w="2137"/>
        <w:gridCol w:w="3717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8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мест захоронений и погребение безродных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Жалагаш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Аккум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Бухарбай батыр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1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2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3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Мадениет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4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6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7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“17” марта 2017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2016 года №9-1</w:t>
            </w:r>
          </w:p>
        </w:tc>
      </w:tr>
    </w:tbl>
    <w:bookmarkStart w:name="z35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из областного бюджета в бюджет района на 2017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9"/>
        <w:gridCol w:w="3201"/>
      </w:tblGrid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9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100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432585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кабинетами “Робототехники”</w:t>
            </w:r>
          </w:p>
          <w:bookmarkEnd w:id="101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предметных кабинетов физики общеобразовательных школ</w:t>
            </w:r>
          </w:p>
          <w:bookmarkEnd w:id="102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общеобразовательных школ</w:t>
            </w:r>
          </w:p>
          <w:bookmarkEnd w:id="103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школьными партами общеобразовательных школ</w:t>
            </w:r>
          </w:p>
          <w:bookmarkEnd w:id="104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материальную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  <w:bookmarkEnd w:id="105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поддержку лицам, проработавшим (прослужившим) не менее 6 месяцев в тылу в годы Великой Отечественной войны</w:t>
            </w:r>
          </w:p>
          <w:bookmarkEnd w:id="106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  <w:bookmarkEnd w:id="107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для больных туберкулезом, находящихся на поддерживающей фазе лечения</w:t>
            </w:r>
          </w:p>
          <w:bookmarkEnd w:id="108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109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книг городским, районным, сельским библиотекам</w:t>
            </w:r>
          </w:p>
          <w:bookmarkEnd w:id="110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документации объектов водного хозяйства</w:t>
            </w:r>
          </w:p>
          <w:bookmarkEnd w:id="111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транспортной инфраструктуры</w:t>
            </w:r>
          </w:p>
          <w:bookmarkEnd w:id="112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229833</w:t>
            </w:r>
          </w:p>
        </w:tc>
      </w:tr>
      <w:tr>
        <w:trPr>
          <w:trHeight w:val="30" w:hRule="atLeast"/>
        </w:trPr>
        <w:tc>
          <w:tcPr>
            <w:tcW w:w="9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  <w:bookmarkEnd w:id="113"/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“17” марта 2017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2016 года №9-1</w:t>
            </w:r>
          </w:p>
        </w:tc>
      </w:tr>
    </w:tbl>
    <w:bookmarkStart w:name="z37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выделенные из областного бюджета в бюджет района на 2017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6"/>
        <w:gridCol w:w="3734"/>
      </w:tblGrid>
      <w:tr>
        <w:trPr>
          <w:trHeight w:val="30" w:hRule="atLeast"/>
        </w:trPr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5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116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50357</w:t>
            </w:r>
          </w:p>
        </w:tc>
      </w:tr>
      <w:tr>
        <w:trPr>
          <w:trHeight w:val="30" w:hRule="atLeast"/>
        </w:trPr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экспертиза и разработка проектно-сметной документации для работ по переобновлению моста “Южный коллектор” трассы “Самара-Шымкент-Аккыр" </w:t>
            </w:r>
          </w:p>
          <w:bookmarkEnd w:id="117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8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водаснабжения и водоотведения в населенных пунктах</w:t>
            </w:r>
          </w:p>
          <w:bookmarkEnd w:id="118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“17” марта 2017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2016 года №9-1</w:t>
            </w:r>
          </w:p>
        </w:tc>
      </w:tr>
    </w:tbl>
    <w:bookmarkStart w:name="z37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из республиканского бюджета в бюджет района на 2017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2"/>
        <w:gridCol w:w="2898"/>
      </w:tblGrid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0"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121"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учителям, прошедшим стажировку по языковым курсам и на доплату учителям за замещение на период обучения основного сотрудника </w:t>
            </w:r>
          </w:p>
          <w:bookmarkEnd w:id="122"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  <w:bookmarkEnd w:id="123"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  <w:bookmarkEnd w:id="125"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</w:t>
            </w:r>
          </w:p>
        </w:tc>
      </w:tr>
    </w:tbl>
    <w:bookmarkStart w:name="z38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“17” марта 2017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2016 года №9-1</w:t>
            </w:r>
          </w:p>
        </w:tc>
      </w:tr>
    </w:tbl>
    <w:bookmarkStart w:name="z38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2017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6"/>
        <w:gridCol w:w="3764"/>
      </w:tblGrid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</w:t>
            </w:r>
          </w:p>
          <w:bookmarkEnd w:id="12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132599,2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13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bookmarkEnd w:id="13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bookmarkEnd w:id="13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  <w:bookmarkEnd w:id="13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  <w:bookmarkEnd w:id="13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bookmarkEnd w:id="13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bookmarkEnd w:id="14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  <w:bookmarkEnd w:id="14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41268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bookmarkEnd w:id="14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bookmarkEnd w:id="14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  <w:bookmarkEnd w:id="14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bookmarkEnd w:id="14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  <w:bookmarkEnd w:id="14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14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4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bookmarkEnd w:id="14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5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bookmarkEnd w:id="15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bookmarkEnd w:id="15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  <w:bookmarkEnd w:id="15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bookmarkEnd w:id="15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55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156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12000,6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57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bookmarkEnd w:id="158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159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  <w:bookmarkEnd w:id="160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161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  <w:bookmarkEnd w:id="162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bookmarkEnd w:id="163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  <w:bookmarkEnd w:id="164"/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“17” марта 2017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2016 года №9-1</w:t>
            </w:r>
          </w:p>
        </w:tc>
      </w:tr>
    </w:tbl>
    <w:bookmarkStart w:name="z42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сокращенных расходов по бюджетным программам бюджета района на 2017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8"/>
        <w:gridCol w:w="4692"/>
      </w:tblGrid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6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</w:t>
            </w:r>
          </w:p>
          <w:bookmarkEnd w:id="167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69990,8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168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69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bookmarkEnd w:id="170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25055,8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bookmarkEnd w:id="171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  <w:bookmarkEnd w:id="172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18615,8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73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  <w:bookmarkEnd w:id="174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5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bookmarkEnd w:id="176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bookmarkEnd w:id="177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178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bookmarkEnd w:id="179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180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181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182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градостройтельного развития территории района и генеральных планов населенных пунктов</w:t>
            </w:r>
          </w:p>
          <w:bookmarkEnd w:id="183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bookmarkEnd w:id="184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  <w:bookmarkEnd w:id="185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bookmarkEnd w:id="186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7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bookmarkEnd w:id="187"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