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8c52" w14:textId="0938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“Б” государственного учреждения “Аппарат Жалагашского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17 марта 2017 года № 10-6. Зарегистрировано Департаментом юстиции Кызылординской области 11 апреля 2017 года № 5783. Утратило силу решением Жалагашского районного маслихата Кызылординской области от 28 марта 2018 года № 22-8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22-8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“О государственной службе Республики Казахстан” и Приказом Председателя Агентства Республики Казахстан по делам государственной службы и противодействию коррупции от 29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некоторых вопросах оценки деятельности административных государственных служащих” (зарегистрировано в Реестре государственной регистрации нормативных правовых актов за номером 14637),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“Б” государственного учреждения “Аппарат Жалагашского районного маслихата”.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Жалагашского районного маслихата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53-4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оценки деятельности административных государственных служащих корпуса “Б” государственного учреждения “Аппарат Жалагашского районного маслихата” (зарегистрировано в Реестре государственной регистрации нормативных правовых актов за номером 5407, опубликовано 22 марта 2016 года в газете “Жалағаш жаршысы”).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10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МУСТАФАЕВА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Жалагашского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марта 2017 года № 10-6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Жалагашского районного маслихата"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Жалагашского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Жалагашского районного маслихата" (далее – служащие корпуса "Б").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руководителя аппарата государственного учреждения "Аппарат Жалагашского районного маслихата" (далее - аппарат маслихата), проводится секретарем Жалагашского районного маслихата.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кадровая служба.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кадровой службы. Секретарь Комиссии по оценке не принимает участие в голосовании.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 пункте 10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кадровую службу. Второй экземпляр находится у руководителя структурного подразделения служащего корпуса "Б".</w:t>
      </w:r>
    </w:p>
    <w:bookmarkEnd w:id="29"/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Кадровая служба формирует график проведения оценки по согласованию с председателем Комиссии по оценке.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деятельности, определяется аппаратом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аппарата маслихата документы и мероприятия.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документов на контроле,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кадровой службы и непосредственного руководителя служащего корпуса "Б".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кадровой службой,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 -2 балла;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кадровой службы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кадровой службой не позднее пяти рабочих дней до заседания Комиссии по оценке по следующей формуле: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2 балла;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"удовлетворительно"(от 80 до 105 баллов) – 3 балла;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Кадровая служба обеспечивает проведение заседания Комиссии по оценке рассмотрению результатов оценки в соответствии с графиком, согласованным с председателем Комиссии по оценке.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предоставляет на заседание Комиссии по оценке следующие документы: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по оценке рассматривает результаты квартальных и годовой оценки и принимает одно из следующих решений: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по оценке корректирует оценку с соответствующим пояснением в протоколе.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Кадровая служба ознакамливает служащего корпуса "Б" с результатами оценки в течение двух рабочих дней со дня ее завершения.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кадровой службе.</w:t>
      </w:r>
    </w:p>
    <w:bookmarkEnd w:id="91"/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по оценке служащим корпуса "Б" в уполномоченном органе по делам государственной службы или его территориальном подразделении осуществляется в течение десяти рабочих дней со дня вынесения решения.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территориальное подразделения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отменить решение Комиссии по оценке.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в течение двух недель в уполномоченный орган по делам государственной службы или его территориальное подразделение.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Комиссии по оценки результатов годовой оценки его деятельности.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105"/>
    <w:bookmarkStart w:name="z12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административного государственного служащего корпуса "Б"</w:t>
      </w:r>
    </w:p>
    <w:bookmarkEnd w:id="106"/>
    <w:bookmarkStart w:name="z12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_________________________________________________год</w:t>
      </w:r>
    </w:p>
    <w:bookmarkEnd w:id="107"/>
    <w:bookmarkStart w:name="z12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(период, на который составляется индивидуальный план)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3"/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____________________квартал ____ года</w:t>
      </w:r>
    </w:p>
    <w:bookmarkEnd w:id="124"/>
    <w:bookmarkStart w:name="z14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период)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984"/>
        <w:gridCol w:w="1683"/>
        <w:gridCol w:w="1683"/>
        <w:gridCol w:w="1984"/>
        <w:gridCol w:w="1684"/>
        <w:gridCol w:w="1684"/>
        <w:gridCol w:w="4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исполнительской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35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3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7"/>
    <w:bookmarkStart w:name="z17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8"/>
    <w:bookmarkStart w:name="z1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9"/>
    <w:bookmarkStart w:name="z17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40"/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4"/>
    <w:bookmarkStart w:name="z18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0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1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3"/>
    <w:bookmarkStart w:name="z20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</w:p>
    <w:bookmarkEnd w:id="154"/>
    <w:bookmarkStart w:name="z20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155"/>
    <w:bookmarkStart w:name="z20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</w:t>
      </w:r>
    </w:p>
    <w:bookmarkEnd w:id="156"/>
    <w:bookmarkStart w:name="z20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157"/>
    <w:bookmarkStart w:name="z2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0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1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2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3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4"/>
    <w:bookmarkStart w:name="z2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5"/>
    <w:bookmarkStart w:name="z2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6"/>
    <w:bookmarkStart w:name="z2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7"/>
    <w:bookmarkStart w:name="z2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8"/>
    <w:bookmarkStart w:name="z2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9"/>
    <w:bookmarkStart w:name="z2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0"/>
    <w:bookmarkStart w:name="z21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1"/>
    <w:bookmarkStart w:name="z21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