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0a4b" w14:textId="ca10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Жалагашского района Кызылординской области от 15 мая 2017 года № 8. Зарегистрировано Департаментом юстиции Кызылординской области 15 мая 2017 года № 5834. Утратило силу решением акима Жалагашского района Кызылординской области от 5 июня 2017 года № 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Жалагашского района Кызылординской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“О гражданской защите”,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классификации черезвычайных ситуаций природного и техногенного характера” и протокола внеочередного заседения комиссии Жалагашского района по предупреждению и ликвидации чрезвычайных ситуаций от 28 апреля 2017 года № 3 аким Жалагашского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Объявить чрезвычайную ситуацию природного характера местного масштаба на территории сельских округов Аксу, М.Шаменов, Тан Жалагашского района Кызылординской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Руководителем ликвидации чрезвычайной ситуации назначить заместителя акима Жалагашского района Дарибаева А.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первого официального опубликования и распространяется на отношения, возникшие с 28 апреля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