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6a4d" w14:textId="e506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Жалагашского района от 31 июля 2015 года №162 “Об установлении перечня категорий граждан, пользующихся физкультурно-оздоровительными услугами бесплатно или льготных условиях, за исключением инвалидов, а также размеров льгот”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29 мая 2017 года № 102. Зарегистрировано Департаментом юстиции Кызылординской области 7 июня 2017 года № 5870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постановление акимата Жалагашского района от 31 июля 2015 года № </w:t>
      </w:r>
      <w:r>
        <w:rPr>
          <w:rFonts w:ascii="Times New Roman"/>
          <w:b w:val="false"/>
          <w:i w:val="false"/>
          <w:color w:val="000000"/>
          <w:sz w:val="28"/>
        </w:rPr>
        <w:t>162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установлении перечня категорий граждан пользующихся физкультурно-оздоровительными услугами бесплатно или льготных условиях, за исключением инвалидов, а также размеров льгот” (зарегистрировано в Реестре государственной регистрации нормативных правовых актов за № 5109, опубликовано 26 августа 2015 года в газете “Жалағаш жаршысы” и 10 сентября 2015 года в информационно-правовой системе “Әділет”).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