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0fe8" w14:textId="7c10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22 января 2016 года № 10 “О предоставлении кандидатам на договорной основе помещений для встречи с избирателями”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29 мая 2017 года № 101. Зарегистрировано Департаментом юстиции Кызылординской области 22 июня 2017 года № 5882. Утратило силу постановлением акимата Жалагашского района Кызылординской области от 10 августа 2021 года №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22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предоставлении кандидатам на договорной основе помещений для встречи с избирателями” (зарегистрировано в Реестре государственной регистрации нормативных правовых актов за № 5334, опубликовано 10 февраля 2016 года в газете “Жалағаш жаршысы” и 17 марта 2016 года в информационно-правовой системе “Әділет”)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10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845"/>
        <w:gridCol w:w="9099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“Дом культуры имени Конысбека Казантаева Жалагашского районного отдела культуры и развития языков”, расположенного по адресу улица Желтоксан №7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“Школа-лицей №123 имени Темирбека Жургенова Жалагашского районного отдела образования”, расположенного по адресу улица А.Изтилеуовой №18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 сельского округа Аксу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“Средняя школа №116 Жалагашского районного отдела образования”, расположенного по адресу улица Т.Елеусинова №14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 сельского округа М.Шаменова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“Средняя школа №34 имени Абдрашита Бердаулетова Жалагашского районного отдела образования”, расположенного по адресу улица Бухарбай батыра №2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 сельского округа Каракеткен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клуб Каракеткен аппарата акима сельского округа Каракеткен”, расположенного по адресу улица Игилик №8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Далдабай сельского округа Каракеткен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“Основная школа №115 Жалагашского районного отдела образования”, расположенный по адресу улица Далдабай №49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 сельского округа Бухарбай батыр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Дом культуры Бухарбай батыра аппарата акима сельского округа Бухарбай батыра”, расположенного по адресу улица Бухарбай батыра №21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 сельского округа Аккум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клуб Аккум аппарата акима сельского округа Аккум”, расположенного по адресу улица Б.Акдаулетова №7А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 сельского округа Тан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Дом культуры Тан аппарата акима сельского округа Тан”, расположенного по адресу улица Орынбай жырау №12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 сельского округа Енбек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Дом культуры Аккошкар аппарата акима сельского округа Енбек”, расположенный по адресу улица Т.Дауытбаева №5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Акарык сельского округа Аламесек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Дом культуры Акарык аппарата акима сельского округа Аламесек”, расположенного по адресу улица К.Абишева №26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 сельского округа Жанадария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“Средняя школа №203 Жалагашского районного отдела образования”, расположенного по адресу улица Достык №20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 сельского округа Мырзабай ахун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“Средняя школа №122 Жалагашского районного отдела образования”, расположенного по адресу улица А.Жургенбаева №28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 сельского округа Мадениет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“Школа-лицей №32 имени Илияса Кабылова Жалагашского районного отдела образования”, расположенного по адресу улица Мектеп №61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Темирбека Жургенова сельского округа Макпалкол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“Сельский Дом культуры Темирбека Жургенова аппарата акима сельского округа Макпалкол”, расположенного по адресу улица А.Оналбаева №38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 сельского округа Жанаталап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“Средняя школа №119 Жалагашского районного отдела образования”, расположенного по адресу улица А.Кожабаева №23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 сельского округа Аккыр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“Средняя школа №188 Жалагашского районного отдела образования”, расположенного по адресу улица Н.Таспенова №4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