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529b" w14:textId="5325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23 декабря 2016 года №9-1 “О бюджете района на 2017-2019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7 июня 2017 года № 12-1. Зарегистрировано Департаментом юстиции Кызылординской области 26 июня 2017 года № 5884.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 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района на 2017-2019 годы” (зарегистрировано в Реестре государственной регистрации нормативных правовых актов за номером 5689, опубликовано 28 января 2017 года в газете “Жалағаш жаршысы”)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района на 2017-2019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7 125 939,3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1 180 619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11 171,9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19 141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5 915 007,4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7 171 608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244 573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323 333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78 760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14 034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14 034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-304 275,7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304 275,7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займов- 323 333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займов- 84 341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средств-65 283,7 тысяч тенге.”;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10-1-следующего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“10-1. Учесть, что постановлением акимата Жалагашского района №99 от 24 мая 2017 года “О внесении изменений и дополнений к постановлению акимата Жалагашского района №4 от 6 января 2017 года “О реализации решения Жалагашского районного маслихата №9-1 от 23 декабря 2016 года” “О бюджете района на 2017-2019 годы”: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увеличена на 50,7 тысяч тенге специфика “Возврат неиспользованных средств, ранее полученных из местного бюджета” по годовому прогнозу доходов бюджета района на 2017 год;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увеличена на 121,2 тысяч тенге специфика “Другие неналоговые поступления в местный бюджет” по годовому прогнозу доходов бюджета района на 2017 год;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текущих целевых трансфертов выделенных в бюджет района на 2017 год из областного бюджета сокращены 136,4 тенге выделенные на единовременную материальную помощь на оздоровление, участникам и инвалидам Великой Отечественной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2 586,2 тысяч тенге выделенные на социальную поддержку лицам, проработавшим (прослужившим) не менее 6 месяцев в тылу в годы Великой Отечественной войны и 38790 тысяч тенге выделенные на капитальный и средний ремонт транспортной инфраструктуры;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района на 2017 год из областного бюджета выделены текущие целевые трансферты в размере 2 786 тенге на оказание социальной помощи обучающимся в высших учебных заведениях по востребованным в регионе специальностям из числа социально уязвимых групп населения и в размере 50 000 тысяч тенге на благоустройство центральной площади села Тан.”;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“11-1. Учесть, что в бюджет района на 2017 год из областного бюджета выделен целевой трансферт на развитие в размере 10 000 тысяч тенге для дополнительного финансирования проекта реконструкции и расширения систем водоснабжения населенного пункта Мырзабай ахун.”;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2017 года и подлежит официальному опубликованию. 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12-сессии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“7” июня 2017 года №12-1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“23” декабря 2016 года №9-1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7125939,3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1180619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878974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845574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5915007,4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5915007,4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5915007,4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1086"/>
        <w:gridCol w:w="1086"/>
        <w:gridCol w:w="6764"/>
        <w:gridCol w:w="2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7171608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600956,6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124121,6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121049,6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4160444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2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364909,6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для детей до 18 лет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263443,6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“Отан”, “Даңқ”, удостоенных высокого звания “Халық қаһарманы”, почетных званий республики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сельских населеннных пунктах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626818,6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градостройтельного развития территории района и генеральных планов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61537,2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61537,2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органом местного самоуправления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4.Сальдо по операциям с финансовыми активами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-304275,7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304275,7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остати бюджетных средств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65283,7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65283,7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“7” июня 2017 года №12-1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Жалагашского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“23” декабря 2016 года №9-1</w:t>
            </w:r>
          </w:p>
        </w:tc>
      </w:tr>
    </w:tbl>
    <w:bookmarkStart w:name="z29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2017 годы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5014"/>
        <w:gridCol w:w="28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     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начально-го, основного среднего и общего среднего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561931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сельских населенных пунктах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“7” июня 2017 года №12-1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Жалагашского районного маслихата от “23” декабря 2016 года №9-1</w:t>
            </w:r>
          </w:p>
        </w:tc>
      </w:tr>
    </w:tbl>
    <w:bookmarkStart w:name="z32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аппаратов акима поселка, сельских округов в составе бюджета района на 2017 год</w:t>
      </w:r>
    </w:p>
    <w:bookmarkEnd w:id="67"/>
    <w:bookmarkStart w:name="z32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тысяч тенге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2902"/>
        <w:gridCol w:w="2007"/>
        <w:gridCol w:w="2008"/>
        <w:gridCol w:w="2311"/>
        <w:gridCol w:w="1714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  <w:bookmarkEnd w:id="69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228745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Аксу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Аккыр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Аламесек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Аккум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5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Бухарбай батыр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Енбек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7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Шаменов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8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Каракеткен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9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0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Мадениет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Макпалкол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Жанадария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3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4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Жанаталап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296377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421718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905"/>
        <w:gridCol w:w="1588"/>
        <w:gridCol w:w="1313"/>
        <w:gridCol w:w="1588"/>
        <w:gridCol w:w="1041"/>
        <w:gridCol w:w="1861"/>
        <w:gridCol w:w="3238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  <w:bookmarkEnd w:id="85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мест захоронений и погребение безродных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Жалагаш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Аккыр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Аламесек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Аккум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1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Бухарбай батыр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2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3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Шаменов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4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Каракеткен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5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6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Мадениет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7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Макпалкол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Жанадария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9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Мырзабай ахун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0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Жанаталап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178317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“7” июня 2017 года №12-1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Жалагашского районного маслихата от “23” декабря 2016 года №9-1</w:t>
            </w:r>
          </w:p>
        </w:tc>
      </w:tr>
    </w:tbl>
    <w:bookmarkStart w:name="z36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выделенные из областного бюджета в бюджет района на 2017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4"/>
        <w:gridCol w:w="3696"/>
      </w:tblGrid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2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103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443858,4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кабинетами “Робототехники”</w:t>
            </w:r>
          </w:p>
          <w:bookmarkEnd w:id="104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предметных кабинетов физики общеобразовательных школ</w:t>
            </w:r>
          </w:p>
          <w:bookmarkEnd w:id="105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общеобразовательных школ</w:t>
            </w:r>
          </w:p>
          <w:bookmarkEnd w:id="106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школьными партами общеобразовательных школ</w:t>
            </w:r>
          </w:p>
          <w:bookmarkEnd w:id="107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материальную помощь на оздоровление участникам и инвалидам Великой Отечественной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  <w:bookmarkEnd w:id="108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поддержку лицам, проработавшим (прослужившим) не менее 6 месяцев в тылу в годы Великой Отечественной войны</w:t>
            </w:r>
          </w:p>
          <w:bookmarkEnd w:id="109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13409,8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обучающимся в высших учебных заведениях по востребованным в регионе специальностям из числа социально уязвимых групп населения</w:t>
            </w:r>
          </w:p>
          <w:bookmarkEnd w:id="110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для больных туберкулезом, находящихся на поддерживающей фазе лечения</w:t>
            </w:r>
          </w:p>
          <w:bookmarkEnd w:id="111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112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книг городским, районным, сельским библиотекам</w:t>
            </w:r>
          </w:p>
          <w:bookmarkEnd w:id="113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документации объектов водного хозяйства</w:t>
            </w:r>
          </w:p>
          <w:bookmarkEnd w:id="114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96076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транспортной инфраструктуры</w:t>
            </w:r>
          </w:p>
          <w:bookmarkEnd w:id="115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191043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  <w:bookmarkEnd w:id="116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17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“7” июня 2017 года №12-1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Жалагашского районного маслихата от “23” декабря 2016 года №9-1</w:t>
            </w:r>
          </w:p>
        </w:tc>
      </w:tr>
    </w:tbl>
    <w:bookmarkStart w:name="z39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выделенные из областного бюджета в бюджет района на 2017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6"/>
        <w:gridCol w:w="3734"/>
      </w:tblGrid>
      <w:tr>
        <w:trPr>
          <w:trHeight w:val="30" w:hRule="atLeast"/>
        </w:trPr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9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120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60357</w:t>
            </w:r>
          </w:p>
        </w:tc>
      </w:tr>
      <w:tr>
        <w:trPr>
          <w:trHeight w:val="30" w:hRule="atLeast"/>
        </w:trPr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экспертиза и разработка проектно-сметной документации для работ по переобновлению моста “Южный коллектор” трассы “Самара-Шымкент-Аккыр" </w:t>
            </w:r>
          </w:p>
          <w:bookmarkEnd w:id="121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населенных пунктах</w:t>
            </w:r>
          </w:p>
          <w:bookmarkEnd w:id="122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“7” июня 2017 года №12-1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“23” декабря 2016 года №9-1</w:t>
            </w:r>
          </w:p>
        </w:tc>
      </w:tr>
    </w:tbl>
    <w:bookmarkStart w:name="z40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направленных расходов по бюджетным программам бюджета района на 2017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6"/>
        <w:gridCol w:w="3764"/>
      </w:tblGrid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Расходы</w:t>
            </w:r>
          </w:p>
          <w:bookmarkEnd w:id="125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239915,1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bookmarkEnd w:id="126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bookmarkEnd w:id="127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bookmarkEnd w:id="128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4225,6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29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  <w:bookmarkEnd w:id="131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32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  <w:bookmarkEnd w:id="133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3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  <w:bookmarkEnd w:id="135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36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bookmarkEnd w:id="137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bookmarkEnd w:id="138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  <w:bookmarkEnd w:id="139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77647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  <w:bookmarkEnd w:id="14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bookmarkEnd w:id="141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  <w:bookmarkEnd w:id="142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143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bookmarkEnd w:id="14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 (города областного значения)</w:t>
            </w:r>
          </w:p>
          <w:bookmarkEnd w:id="145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146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bookmarkEnd w:id="147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  <w:bookmarkEnd w:id="148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149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5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  <w:bookmarkEnd w:id="151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сельских населеннных пунктах</w:t>
            </w:r>
          </w:p>
          <w:bookmarkEnd w:id="152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53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bookmarkEnd w:id="15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bookmarkEnd w:id="155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32926,6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  <w:bookmarkEnd w:id="156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bookmarkEnd w:id="157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bookmarkEnd w:id="158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bookmarkEnd w:id="159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16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61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62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bookmarkEnd w:id="163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bookmarkEnd w:id="16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  <w:bookmarkEnd w:id="165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bookmarkEnd w:id="166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bookmarkEnd w:id="167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bookmarkEnd w:id="168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169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7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  <w:bookmarkEnd w:id="171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bookmarkEnd w:id="172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722,9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bookmarkEnd w:id="173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171,9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  <w:bookmarkEnd w:id="17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“7” июня 2017 года №12-1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“23” декабря 2016 года №9-1</w:t>
            </w:r>
          </w:p>
        </w:tc>
      </w:tr>
    </w:tbl>
    <w:bookmarkStart w:name="z460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сокращенных расходов по бюджетным программам бюджета района на 2017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9"/>
        <w:gridCol w:w="5071"/>
      </w:tblGrid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76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Расходы</w:t>
            </w:r>
          </w:p>
          <w:bookmarkEnd w:id="177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177134,8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bookmarkEnd w:id="178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179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  <w:bookmarkEnd w:id="180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  <w:bookmarkEnd w:id="181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82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183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  <w:bookmarkEnd w:id="184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  <w:bookmarkEnd w:id="185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bookmarkEnd w:id="186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bookmarkEnd w:id="187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bookmarkEnd w:id="188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25775,8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bookmarkEnd w:id="189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bookmarkEnd w:id="190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  <w:bookmarkEnd w:id="191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18615,8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92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  <w:bookmarkEnd w:id="193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94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bookmarkEnd w:id="195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196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bookmarkEnd w:id="197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198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bookmarkEnd w:id="199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bookmarkEnd w:id="200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  <w:bookmarkEnd w:id="201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202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  <w:bookmarkEnd w:id="203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bookmarkEnd w:id="204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градостройтельного развития территории района и генеральных планов населенных пунктов</w:t>
            </w:r>
          </w:p>
          <w:bookmarkEnd w:id="205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bookmarkEnd w:id="206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bookmarkEnd w:id="207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  <w:bookmarkEnd w:id="208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209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22375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210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22375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bookmarkEnd w:id="211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bookmarkEnd w:id="212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