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56fe" w14:textId="0895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24 августа 2015 года №177 “Об утверждении перечня автомобильных дорог районного значения”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12 июня 2017 года № 116. Зарегистрировано Департаментом юстиции Кызылординской области 4 июля 2017 года № 5896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Жалагашского района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перечня автомобильных дорог районного значения” (зарегистрированный в Реестре государственной регистрации нормативных правовых актов за № 5137, опубликованный 23 сентября 2015 года в газете “Жалағаш жаршысы” и 16 октября 2015 года в информационно-правовой системе “Әділет”)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к указанному постановлению изложить в новой редакции согласно приложению к настоящему постановлению.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Е.Абдикалыков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Жалагашского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№177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151"/>
        <w:gridCol w:w="1332"/>
        <w:gridCol w:w="1077"/>
        <w:gridCol w:w="266"/>
        <w:gridCol w:w="315"/>
        <w:gridCol w:w="413"/>
        <w:gridCol w:w="1078"/>
        <w:gridCol w:w="331"/>
        <w:gridCol w:w="413"/>
        <w:gridCol w:w="1078"/>
        <w:gridCol w:w="413"/>
        <w:gridCol w:w="413"/>
        <w:gridCol w:w="413"/>
        <w:gridCol w:w="413"/>
        <w:gridCol w:w="414"/>
        <w:gridCol w:w="562"/>
        <w:gridCol w:w="414"/>
        <w:gridCol w:w="562"/>
        <w:gridCol w:w="414"/>
        <w:gridCol w:w="415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покрытиям,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 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Кызылорда-Жалагаш-Самара-Шымкент-Аксу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Кызылорда-Жалагаш-Самара-Шымкент-Бухарбай батыр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Самара-Шымкент-Мадениет-Макпалкол-Жанаталап-Аккыр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Самара-Шымкент-Енбек-Акарык-Жанадария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Самара-Шымкент-Тан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Жанаконыс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Самара-Шымкент-Жосалы-Жалагаш-Каракеткен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Самара-Шымкент-Жосалы-Жалагаш-М.Шаменов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Мырзабай ахун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Жалагаш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заводу переработки солодкового корня в поселке Жалагаш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