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24993" w14:textId="70249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акимата Жалагашского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14 сентября 2017 года № 191. Зарегистрировано Департаментом юстиции Кызылординской области 28 сентября 2017 года № 5975.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Казахстан”, постановлением акимата Кызылординской области от 26 октября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 624</w:t>
      </w:r>
      <w:r>
        <w:rPr>
          <w:rFonts w:ascii="Times New Roman"/>
          <w:b w:val="false"/>
          <w:i w:val="false"/>
          <w:color w:val="000000"/>
          <w:sz w:val="28"/>
        </w:rPr>
        <w:t xml:space="preserve">, решением Кызылординского областного маслихата от 26 октября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 67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переименовании села Макпалколь Жалагашского района” (зарегистрировано в Реестре государственной регистрации нормативных правовых актов от 28 ноября 2016 года за № 5651) и постановлением акимата Кызылординской области от 14 июля 2017 года </w:t>
      </w:r>
      <w:r>
        <w:rPr>
          <w:rFonts w:ascii="Times New Roman"/>
          <w:b w:val="false"/>
          <w:i w:val="false"/>
          <w:color w:val="000000"/>
          <w:sz w:val="28"/>
        </w:rPr>
        <w:t>№ 839</w:t>
      </w:r>
      <w:r>
        <w:rPr>
          <w:rFonts w:ascii="Times New Roman"/>
          <w:b w:val="false"/>
          <w:i w:val="false"/>
          <w:color w:val="000000"/>
          <w:sz w:val="28"/>
        </w:rPr>
        <w:t xml:space="preserve">, решением Кызылординского областного маслихата от 14 июля 2017 года </w:t>
      </w:r>
      <w:r>
        <w:rPr>
          <w:rFonts w:ascii="Times New Roman"/>
          <w:b w:val="false"/>
          <w:i w:val="false"/>
          <w:color w:val="000000"/>
          <w:sz w:val="28"/>
        </w:rPr>
        <w:t>№ 135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переименовании села Акарык Жалагашского района” (зарегистрировано в Реестре государственной регистрации нормативных правовых актов от 31 июля 2017 года за № 5911)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изменения, которые вносятся в некоторые постановления акимата Жалагашского района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7"/>
        <w:gridCol w:w="4183"/>
      </w:tblGrid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“СОГЛАСОВАНО”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коммунального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“Жалагашский районный отдел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автомобильных дорог”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А.Момынтаев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сентября 2017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“Управление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дорог Кызылординской области”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Е.Абдикалыков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сентября 2017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Жалагашской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избирательной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С.Алиев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сентября 2017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Жалагашского района от 14 сентября 2017 года № 191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постановления акимата Жалагашского района 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Жалагашского района Кызылординской области от 09.04.2021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постановлении акимата Жалагашского района от 2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 31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определении мест для размещения агитационных печатных материалов” (зарегистрировано в Реестре государственной регистрации нормативных правовых актов от 12 марта 2015 года за № 4910, опубликовано 18 марта 2015 года в газете “Жалағаш жаршысы” и 30 марта 2015 года в информационно-правовой системе “Әділет”):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места для размещения агитационных печатных материалов для всех кандидатов, установленном указанным постановлением: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18, изложить в новой редакции: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752"/>
        <w:gridCol w:w="9066"/>
      </w:tblGrid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9"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Есет батыр сельского округа Аламесек 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“Средняя школа №124 Жалагашского районного отдела образования”, расположенного по адресу улица К.Абишева №24</w:t>
            </w:r>
          </w:p>
        </w:tc>
      </w:tr>
    </w:tbl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”.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постановлении акимата Жалагашского района от 24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 177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перечня автомобильных дорог районного значения” (зарегистрировано в Реестре государственной регистрации нормативных правовых актов от 17 сентября 2015 года за № 5137, опубликовано 23 сентября 2015 года в газете “Жалағаш жаршысы” и 16 октября 2015 года в информационно-правовой системе “Әділет”):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перечень автомобильных дорог районного значения, утвержденным указанным постановлением: 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 и 4, изложить в новой редакции: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2218"/>
        <w:gridCol w:w="2545"/>
        <w:gridCol w:w="2057"/>
        <w:gridCol w:w="129"/>
        <w:gridCol w:w="129"/>
        <w:gridCol w:w="129"/>
        <w:gridCol w:w="2058"/>
        <w:gridCol w:w="129"/>
        <w:gridCol w:w="129"/>
        <w:gridCol w:w="2059"/>
        <w:gridCol w:w="130"/>
      </w:tblGrid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KND-3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Самара-Шымкент-Мадениет-Т.Жүргенов-Жанаталап-Аккыр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52,59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52,59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52,59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"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KND-4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Самара-Шымкент-Енбек-Есет батыр-Жанадария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37,396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37,396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37,396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”.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4.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Утратило силу постановлением акимата Жалагашского района Кызылординской области от 10.08.2021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Сноска. Утратило силу постановлением акимата Жалагашского района Кызылординской области от 20.02.2019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 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