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3d8a" w14:textId="3a43d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Жалагашского районного маслихата от 23 декабря 2016 года №9-1 “О бюджете района на 2017-2019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4 октября 2017 года № 16-2. Зарегистрировано Департаментом юстиции Кызылординской области 20 октября 2017 года № 5999.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9-1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района на 2017-2019 годы” (зарегистрировано в Реестре государственной регистрации нормативных правовых актов за номером 5689, опубликовано 28 января 2017 года в газете “Жалағаш жаршысы” и 02 февраля 2017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Утвердить бюджет района на 2017-2019 годы согласно приложениям 1, 2 и 3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7 133 410,3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1 180 619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11 171,9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19 141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5 922 478,4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7 180 619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244 573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323 333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78 760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12 494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12 494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-304 275,7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304 275,7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323 333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84 341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65 283,7 тысяч тенге.”;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10-2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“10-2. Учесть, что постановлением акимата Жалагашского района от 24 мая 2017 года №99 “О внесении изменений и дополнений в постановление акимата Жалагашского района от 6 января 2017 года №4 “О реализации решения Жалагашского районного маслихата от 23 декабря 2016 года №9-1 “О бюджете района на 2017-2019 годы” в бюджет района на 2017 год из обласного бюджета предусмотрены текущие целевые трансферты на обеспечение общеобразовательных школ дополнительными кабинетами физики в размере 4 097 тысяч тенге и на оказание социальной помощи студентам из числа семей социально-уязвимых слоев населения обучающимся по востребованным в регионе специальностям в размере 3 374 тысяч тенге.”;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2017 года и подлежит официальному опубликованию.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16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ЕСПАНОВ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“04” октября 2017 года №16-2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“23” декабря 2016 года №9-1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4"/>
        <w:gridCol w:w="1078"/>
        <w:gridCol w:w="1072"/>
        <w:gridCol w:w="6"/>
        <w:gridCol w:w="6713"/>
        <w:gridCol w:w="26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7133410,3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1180619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878974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845574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11171,9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7171,9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7171,9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5922478,4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5922478,4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5922478,4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"/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607068,6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2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3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уголовноисполнительная деятельность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5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для детей до 18 лет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“Отан”, “Даңқ”, удостоенных высокого звания “Халық қаһарманы”, почетных званий республики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водаснабжения и водоотведения в сельских населеннных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8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636368,6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градостройтельного развития территории района и генеральных планов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улиц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3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4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переда-чей функций государственных органов из нижестоящего уровня государс-твенного управления в вышестоящий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4.Сальдо по операциям с финансовыми активами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-304275,7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0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Жалагашского районного маслихата от “04” октября 2017 года №16-2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Жалагашского районного маслихата от “23” декабря 2016 года №9-1</w:t>
            </w:r>
          </w:p>
        </w:tc>
      </w:tr>
    </w:tbl>
    <w:bookmarkStart w:name="z27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2017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69"/>
        <w:gridCol w:w="32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"/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     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597872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561931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551931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водаснабжения и водоотведения в сельских населенных пунктах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551931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6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7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Жалагашского районного маслихата от “04” октября 2017 года №16-2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Жалагашского районного маслихата от “23” декабря 2016 года №9-1</w:t>
            </w:r>
          </w:p>
        </w:tc>
      </w:tr>
    </w:tbl>
    <w:bookmarkStart w:name="z30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аппаратов акима поселка, сельских округов в составе бюджета района на 2017 год</w:t>
      </w:r>
    </w:p>
    <w:bookmarkEnd w:id="59"/>
    <w:bookmarkStart w:name="z30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тысяч тенге 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450"/>
        <w:gridCol w:w="2454"/>
        <w:gridCol w:w="949"/>
        <w:gridCol w:w="951"/>
        <w:gridCol w:w="1697"/>
        <w:gridCol w:w="1697"/>
        <w:gridCol w:w="1953"/>
        <w:gridCol w:w="1450"/>
      </w:tblGrid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  <w:bookmarkEnd w:id="61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229926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195919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Аксу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4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Аккыр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17667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Аламесек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6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Аккум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18567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40257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7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Бухарбай батыр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Енбек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9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Шаменов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0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Каракеткен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1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Тан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2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Мадениет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25209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3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Макпалкол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4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5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Мырзабай ахун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6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Жанаталап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293189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424991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274603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905"/>
        <w:gridCol w:w="1588"/>
        <w:gridCol w:w="1313"/>
        <w:gridCol w:w="1588"/>
        <w:gridCol w:w="1041"/>
        <w:gridCol w:w="1861"/>
        <w:gridCol w:w="3238"/>
      </w:tblGrid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  <w:bookmarkEnd w:id="77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мест захоронений и погребение безродных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Жалагаш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0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Аккыр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Аламесек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2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Аккум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3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Бухарбай батыр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4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5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Шаменов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6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Каракеткен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7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8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Мадениет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9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Макпалкол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0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Жанадария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1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Мырзабай ахун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2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Жанаталап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178879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Жалагашского районного маслихата от “04” октября 2017 года №16-2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Жалагашского районного маслихата от “23” декабря 2016 года №9-1</w:t>
            </w:r>
          </w:p>
        </w:tc>
      </w:tr>
    </w:tbl>
    <w:bookmarkStart w:name="z34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2017 год 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3417"/>
        <w:gridCol w:w="5992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  <w:bookmarkEnd w:id="94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Жалагаш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7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Аксу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8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Аккыр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9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Аламесек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0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Аккум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1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Бухарбай батыр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2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Енбек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3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Шаменов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4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Каракеткен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5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селького округа Тан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6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Мадениет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7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Макпалкол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8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Жанадария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9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Мырзабай ахун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0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Жанаталап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Жалагашского районного маслихата от “04” октября 2017 года №16-2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Жалагашского районного маслихата от “23” декабря 2016 года №9-1</w:t>
            </w:r>
          </w:p>
        </w:tc>
      </w:tr>
    </w:tbl>
    <w:bookmarkStart w:name="z364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выделенные из областного бюджета в бюджет района на 2017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4"/>
        <w:gridCol w:w="3696"/>
      </w:tblGrid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2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bookmarkEnd w:id="113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451329,4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кабинетами “Робототехники”</w:t>
            </w:r>
          </w:p>
          <w:bookmarkEnd w:id="114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16771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предметных кабинетов физики общеобразовательных школ</w:t>
            </w:r>
          </w:p>
          <w:bookmarkEnd w:id="115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общеобразовательных школ</w:t>
            </w:r>
          </w:p>
          <w:bookmarkEnd w:id="116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школьными партами общеобразовательных школ</w:t>
            </w:r>
          </w:p>
          <w:bookmarkEnd w:id="117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материальную помощь на оздоровление участникам и инвалидам Великой Отечественной войны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  <w:bookmarkEnd w:id="118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181,6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поддержку лицам, проработавшим (прослужившим) не менее 6 месяцев в тылу в годы Великой Отечественной войны</w:t>
            </w:r>
          </w:p>
          <w:bookmarkEnd w:id="119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13409,8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обучающимся в высших учебных заведениях по востребованным в регионе специальностям из числа социально уязвимых групп населения</w:t>
            </w:r>
          </w:p>
          <w:bookmarkEnd w:id="120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для больных туберкулезом, находящихся на поддерживающей фазе лечения</w:t>
            </w:r>
          </w:p>
          <w:bookmarkEnd w:id="121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  <w:bookmarkEnd w:id="122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книг городским, районным, сельским библиотекам</w:t>
            </w:r>
          </w:p>
          <w:bookmarkEnd w:id="123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документации объектов водного хозяйства</w:t>
            </w:r>
          </w:p>
          <w:bookmarkEnd w:id="124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96076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транспортной инфраструктуры</w:t>
            </w:r>
          </w:p>
          <w:bookmarkEnd w:id="125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191043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  <w:bookmarkEnd w:id="126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127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bookmarkEnd w:id="128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Жалагашского районного маслихата от “04” октября 2017 года №16-2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Жалагашского районного маслихата от “23” декабря 2016 года №9-1</w:t>
            </w:r>
          </w:p>
        </w:tc>
      </w:tr>
    </w:tbl>
    <w:bookmarkStart w:name="z384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дополнительно направленных расходов по бюджетным программам бюджета района на 2017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6"/>
        <w:gridCol w:w="3764"/>
      </w:tblGrid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30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Расходы</w:t>
            </w:r>
          </w:p>
          <w:bookmarkEnd w:id="131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307488,1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bookmarkEnd w:id="132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33432,6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  <w:bookmarkEnd w:id="133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  <w:bookmarkEnd w:id="134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11259,6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35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36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37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bookmarkEnd w:id="138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  <w:bookmarkEnd w:id="139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40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</w:t>
            </w:r>
          </w:p>
          <w:bookmarkEnd w:id="141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  <w:bookmarkEnd w:id="142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43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  <w:bookmarkEnd w:id="144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45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  <w:bookmarkEnd w:id="146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31166,6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  <w:bookmarkEnd w:id="147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  <w:bookmarkEnd w:id="148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20178,6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  <w:bookmarkEnd w:id="149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  <w:bookmarkEnd w:id="150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  <w:bookmarkEnd w:id="151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  <w:bookmarkEnd w:id="152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bookmarkEnd w:id="153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  <w:bookmarkEnd w:id="154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 (города областного значения)</w:t>
            </w:r>
          </w:p>
          <w:bookmarkEnd w:id="155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34436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bookmarkEnd w:id="156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  <w:bookmarkEnd w:id="157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16448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  <w:bookmarkEnd w:id="158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  <w:bookmarkEnd w:id="159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  <w:bookmarkEnd w:id="160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61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  <w:bookmarkEnd w:id="162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водаснабжения и водоотведения в сельских населеннных пунктах</w:t>
            </w:r>
          </w:p>
          <w:bookmarkEnd w:id="163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64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bookmarkEnd w:id="165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  <w:bookmarkEnd w:id="166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43347,6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  <w:bookmarkEnd w:id="167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  <w:bookmarkEnd w:id="168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  <w:bookmarkEnd w:id="169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  <w:bookmarkEnd w:id="170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  <w:bookmarkEnd w:id="171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  <w:bookmarkEnd w:id="172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12000,6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  <w:bookmarkEnd w:id="173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74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bookmarkEnd w:id="175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bookmarkEnd w:id="176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  <w:bookmarkEnd w:id="177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  <w:bookmarkEnd w:id="178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  <w:bookmarkEnd w:id="179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  <w:bookmarkEnd w:id="180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  <w:bookmarkEnd w:id="181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bookmarkEnd w:id="182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22395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  <w:bookmarkEnd w:id="183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22395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bookmarkEnd w:id="184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85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  <w:bookmarkEnd w:id="186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bookmarkEnd w:id="187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2002,3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  <w:bookmarkEnd w:id="188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  <w:bookmarkEnd w:id="189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118,3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  <w:bookmarkEnd w:id="190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Жалагашского районного маслихата от “04” октября 2017 года №16-2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Жалагашского районного маслихата от “23” декабря 2016 года №9-1</w:t>
            </w:r>
          </w:p>
        </w:tc>
      </w:tr>
    </w:tbl>
    <w:bookmarkStart w:name="z448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сокращенных расходов по бюджетным программам бюджета района на 2017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9"/>
        <w:gridCol w:w="5071"/>
      </w:tblGrid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92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Расходы</w:t>
            </w:r>
          </w:p>
          <w:bookmarkEnd w:id="193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244707,8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bookmarkEnd w:id="194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26964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  <w:bookmarkEnd w:id="195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96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  <w:bookmarkEnd w:id="197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постприватиза-ционная деятельность и регулирование споров, связанных с этим</w:t>
            </w:r>
          </w:p>
          <w:bookmarkEnd w:id="198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  <w:bookmarkEnd w:id="199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  <w:bookmarkEnd w:id="200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18147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  <w:bookmarkEnd w:id="201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  <w:bookmarkEnd w:id="202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  <w:bookmarkEnd w:id="203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204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56859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  <w:bookmarkEnd w:id="205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bookmarkEnd w:id="206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  <w:bookmarkEnd w:id="207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  <w:bookmarkEnd w:id="208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  <w:bookmarkEnd w:id="209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bookmarkEnd w:id="210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  <w:bookmarkEnd w:id="211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27369,8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  <w:bookmarkEnd w:id="212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  <w:bookmarkEnd w:id="213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bookmarkEnd w:id="214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</w:p>
          <w:bookmarkEnd w:id="215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18615,8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  <w:bookmarkEnd w:id="216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217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  <w:bookmarkEnd w:id="218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  <w:bookmarkEnd w:id="219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20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  <w:bookmarkEnd w:id="221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24254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  <w:bookmarkEnd w:id="222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bookmarkEnd w:id="223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bookmarkEnd w:id="224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225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  <w:bookmarkEnd w:id="226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bookmarkEnd w:id="227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  <w:bookmarkEnd w:id="228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  <w:bookmarkEnd w:id="229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230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  <w:bookmarkEnd w:id="231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  <w:bookmarkEnd w:id="232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bookmarkEnd w:id="233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градостройтельного развития территории района и генеральных планов населенных пунктов</w:t>
            </w:r>
          </w:p>
          <w:bookmarkEnd w:id="234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bookmarkEnd w:id="235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  <w:bookmarkEnd w:id="236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улиц населенных пунктов</w:t>
            </w:r>
          </w:p>
          <w:bookmarkEnd w:id="237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34172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bookmarkEnd w:id="238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25720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239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  <w:bookmarkEnd w:id="240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241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bookmarkEnd w:id="242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  <w:bookmarkEnd w:id="243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bookmarkEnd w:id="244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  <w:bookmarkEnd w:id="245"/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