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07b1c" w14:textId="9407b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схемы пастбищеоборотов по Жалагашскому району на основании геоботанического обследования пастбищ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Жалагашского района Кызылординской области от 20 ноября 2017 года № 244. Зарегистрировано Департаментом юстиции Кызылординской области 30 ноября 2017 года № 6050. Утратило силу постановлением акимата Жалагашского района Кызылординской области от 26 августа 2021 года № 157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Жалагашского района Кызылординской области от 26.08.2021 </w:t>
      </w:r>
      <w:r>
        <w:rPr>
          <w:rFonts w:ascii="Times New Roman"/>
          <w:b w:val="false"/>
          <w:i w:val="false"/>
          <w:color w:val="ff0000"/>
          <w:sz w:val="28"/>
        </w:rPr>
        <w:t>№ 157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3)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Закона Республики Казахстан от 20 февраля 2017 года “О пастбищах” акимат Жалагашского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постановлением Жалагашского районного акимата Кызылординской области от 02.11.2018 </w:t>
      </w:r>
      <w:r>
        <w:rPr>
          <w:rFonts w:ascii="Times New Roman"/>
          <w:b w:val="false"/>
          <w:i w:val="false"/>
          <w:color w:val="000000"/>
          <w:sz w:val="28"/>
        </w:rPr>
        <w:t>№ 252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схему пастбищеоборотов по Жалагашскому району на основании геоботанического обследования пастбищ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Коммунальному государственному учреждению "Отдел сельского хозяйства Жалагашского района" принять меры, вытекающие из настоящего постановления.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Жалагашского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К.Сарсенбаев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Жалагашского района от 20 ноября 2017 года № 244</w:t>
            </w:r>
          </w:p>
        </w:tc>
      </w:tr>
    </w:tbl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"/>
    <w:p>
      <w:pPr>
        <w:spacing w:after="0"/>
        <w:ind w:left="0"/>
        <w:jc w:val="both"/>
      </w:pPr>
      <w:r>
        <w:drawing>
          <wp:inline distT="0" distB="0" distL="0" distR="0">
            <wp:extent cx="7747000" cy="11188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47000" cy="1118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