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5558" w14:textId="3cc5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на 2017-2018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30 ноября 2017 года № 18-3. Зарегистрировано Департаментом юстиции Кызылординской области 15 декабря 2017 года № 6078.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“О пастбищах”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на 2017-2018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18-сессии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“30” ноября 2017года №18-3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на 2017-2018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(карта) расположения пастбищ на территории в разрезе категорий земель, собственников земельных участков и землепользователей на основании правоустанавливающих документов;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</w:t>
      </w:r>
      <w:r>
        <w:rPr>
          <w:rFonts w:ascii="Times New Roman"/>
          <w:b w:val="false"/>
          <w:i w:val="false"/>
          <w:color w:val="000000"/>
          <w:sz w:val="28"/>
        </w:rPr>
        <w:t>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пастбищеоборотов;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обозначением внешних и внутренних границ и площадей пастбищ, в том числе сезонных, объектов пастбищной инфраструктуры.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Календарный 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пастбищ, устанавливающий сезонные маршруты выпаса и передвижения сельскохозяйственных животных.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718300" cy="970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для использования сельскохозяйственного назначения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Алмурзаев Омарәлі крестянское хозяйство "Қарабөгет"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Шаханова Канымкул крестянское хозяйство "Нурымбет"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Есімқұлов Жамбыл крестянское хозяйство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Жадилов Жасталап крестянское хозяйство "Жасталап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Жаңабаев Қалибек крестянское хозяйство "Жаңабай"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Күзеков Икрам крестянское хозяйство "Күзек"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Ермағанбет крестянское хозяйство "Шымбөгет"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Сәрсенов Байділда крестянское хозяйство "Думан"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Саутбаева Гулсим крестянское хозяйство Бағдаулет-57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Абилтаев Дауылбай крестянское хозяйство "Айдос-1"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Ғани крестянское хозяйство "Бірлік-А"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Турмағанбетов Абилхаир крестянское хозяйство "Бағдаулет"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Дәужанов Ғани крестянское хозяйство "Аққұм"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Иса-Мажит крестянское хозяйство "Ибраев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Азходжаев Галымжан крестянское хозяйство Азходжаев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Абдраманов Нурболат крестянское хозяйство Абдраманов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Тилесов Г. крестянское хозяйство "Тилесов"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Шынжыров Серик крестянское хозяйство "Шынжыров"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Көштаев Артельбек крестянское хозяйство "Бақыт жолы"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Қазанғап крестянское хозяйство "Көк шоқы"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Дәулетов Аманкелді крестянское хозяйство "Дәулет"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Матаев Улықбек крестянское хозяйство "Манас"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 Әуез крестянское хозяйство "Аққыр"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Болат крестянское хозяйство "Сайлау"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 Әуез крестянское хозяйство "Туған жер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 Мирамбек крестянское хозяйство "ЕрСұлБиБек"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Түбекбаев Қабланбек крестянское хозяйство Айтөре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Ғаниев Нурбек крестянское хозяйство Нурсая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Абилтай крестянское хозяйство Уринбай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Қалдыбеков Жәнібек крестянское хозяйство Қалдыбеков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Пирмжаров Шындилда крестянское хозяйство Пиримжаров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 Қайрат крестянское хозяйство "Гуль - Бау"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Алыбаев Еркебулан крестянское хозяйство "Алыбаев"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К.Карибаев крестянское хозяйство Арыстан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Д.Айтмұрат крестянское хозяйство Айтмұрат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Болтаев Нурпейс крестянское хозяйство Болтаев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 Өмірсерік Төребекұлы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Әлібеков Еркін крестянское хозяйство Атамекен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Айтбалаева Сара "Нүрке"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 Тұрымбет крестянское хозяйство Ақсу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Үміт "Шапет"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Құстабаев Хатам "Айдос"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Бекетов Оңдасын "Талап"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Қайпназарова Қаламқас "Қайпназарова"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Дастан "Жарасбай"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Серік "Аманжолов"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 Даур Дилдабекович крестянское хозяйство Дилдабек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Бекжанұлы Сұлтан крестянское хозяйство "Бекжан"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Тұрлашев Жарқын крестянское хозяйство "Жарқын"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Абдимухтар крестянское хозяйство "Ибраев"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Кушкимбаев М. крестянское хозяйство "Жумабек"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Баймаханов Галымжан крестянское хозяйство "Баймаханов"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 Ерлан крестянское хозяйство "Малқаджар"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Ертілеуов Балқашбай крестянское хозяйство "Ертілеуов"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Қанатбаева Кулпаш крестянское хозяйство Қанатбаева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Абдикали крестянское хозяйство Серикбаев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Б. крестянское хозяйство Байтерек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Қауымбаев Аманжол крестянское хозяйство Қауымбаев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Узаков Хамит крестянское хозяйство "Узаков"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Шайхсламова Сериккул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Ниеткулов Куаныш крестянское хозяйство "Нур - Сәт"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Прмаханов Асылхан крестянское хозяйство Прмаханов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 Мейрамбек крестянское хозяйство "Мираж"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Садық крестянское хозяйство "Алиев"10-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Айтпанов крестянское хозяйство "Айтпанов"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Мұнарбев Сейдуали крестянское хозяйство "Мұнарбааев"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Пірманов Алтай крестянское хозяйство "Рахым-Бек"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Тауке крестянское хозяйство "Аламесек"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Дуйсенгазиев Хамит крестянское хозяйство "Наги"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Абилдаев Адилбек крестянское хозяйство "Көктөбе"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Кайрманов Галимжан Жарилкасинович крестянское хозяйство "Жаңаарық"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 Маулен крестянское хозяйство "Ақноқта"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Рустем крестянское хозяйство Ибрагимов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Тұрсынбайұлы С. крестянское хозяйство Ақарық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Шалқымаев Түркімен крестянское хозяйство Аламесек-А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Бақыт крестянское хозяйство Ибраев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Садуов Берик крестянское хозяйство Сахи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Тоғымов Райсбек крестянское хозяйство Тоғымов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Бақыт крестянское хозяйство Ибраев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 Талгат крестянское хозяйство Ақшұқыр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Дүйсенбаев Н крестянское хозяйство Нұрмат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Сәрсенбаев А крестянское хозяйство Ынтымақ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крестянское хозяйство Нурымбетов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Күшімбаев Шәріпбай крестянское хозяйство "Шағырай"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Ермек Байболатович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 Жомарт Абдрасуллаевич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Әміров Ақылбек Болатбекұлы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Лаззат Каршыгаевна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Дуйсенгазиев Серик Хамитович "Нағи-1" ш/қ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Алданазаров крестянское хозяйство "Әмір"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Қуантай крестянское хозяйство "Али"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 Мейрамбек крестянское хозяйство "Мираж"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Алтынбек крестянское хозяйство "Бекжанов"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 крестянское хозяйство "Баба"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Жекенов Манарбек крестянское хозяйство "Баубек"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Ишанбеков Берікбай крестянское хозяйство "Бағлан"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 Руслан крестянское хозяйство "Хакимов"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Қабланбек крестянское хозяйство "Сәйгүлік"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Тәттібаев Ғали крестянское хозяйство "Сұңғат"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Әбдіқадыров Мархабай крестянское хозяйство "Мархабай"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Қайралапов Әбдімәлік крестянское хозяйство "Ақнұр"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Қараубекова Камила крестянское хозяйство "Мұқан"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 М. крестянское хозяйство "Кеңес"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А. крестянское хозяйство "Нұр-Әділ"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Садық крестянское хозяйство "Алиев"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Күшімбаев Шәріпбай крестянское хозяйство "Шағырай"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Туатай крестянское хозяйство "Фарида"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Серик крестянское хозяйство "Жансая"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Ж. крестянское хозяйство "Ұзақ"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 Б. крестянское хозяйство Жарқынбек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Әлібек крестянское хозяйство "Жаңа-жол"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Тоқмырзаев Т. крестянское хозяйство "Жанбарыс"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Нуржанбаева Шрынкуль крестянское хозяйство "Тоқтамыс"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Абдикадыров Борибай крестянское хозяйство "Ынтымақ"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Тулеков Бақытбек крестянское хозяйство "Тулеков"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Турабаева Асия Сермахановна крестянское хозяйство "Турабаев"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Сара крестянское хозяйство "Ынтымак-1"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крестянское хозяйство "Серикбаева"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Абжаппаров Ж. крестянское хозяйство Абжаппаров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Жонтаев Е. крестянское хозяйство Жонтаев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Мыханов Сапарбек крестянское хозяйство Байтабын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Қауқанов Д. крестянское хозяйство Табанкөл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М. крестянское хозяйство Абуов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Абдіреев Б. крестянское хозяйство Бекарыс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Қосбергенова Баян крестянское хозяйство Қосберген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Серикбай крестянское хозяйство Жаңару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Рустембек крестянское хозяйство Сапа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 Асылбек крестянское хозяйство Сенім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Скакова Кулжахан крестянское хозяйство Скакова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Ешмаханов Ғани крестянское хозяйство Ешмаханов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Серикбай крестянское хозяйство Умит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Телбаев Мурат Куанышевич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Оспанқұлов Айдарбек Қажденбекұлы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 Галымжан Максутович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Сермагамбетов Канжарбек Сахиевич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Кайрат Ярович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Агытаев Жорабек крестянское хозяйство "Агытай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Балханов Мархабай крестянское хозяйство "Балхан"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Толыбаев Сейдахмет крестянское хозяйство "Боранбай"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Айлауов Куанышхан крестянское хозяйство Айлауов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Далдабаева Айгүл крестянское хозяйство "Жандос"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Абдигаппар крестянское хозяйство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Тауыпбаев Ғалым крестянское хозяйство "Тауыпбаев"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Абдікалиев Байжігіт крестянское хозяйство "Абдікалиев"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Өмірзақ крестянское хозяйство "Қожық-Ата"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Пірназаров Ж. крестянское хозяйство "Пірназаров"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Жылкайдаров Ибрагим крестянское хозяйство "Жилкайдаров"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Ж. крестянское хозяйство "Турганов"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Шыналиев А. крестянское хозяйство "Әбдіваһһаб"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Айтпанов крестянское хозяйство "Айтпанов"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Қалыбаев М. крестянское хозяйство "Қалыбаев"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Еспанов Каналбек крестянское хозяйство "Еспанов"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 Серик крестянское хозяйство "Даиров"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Тасыбаев крестянское хозяйство "Тасыбаев"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Баянбай крестянское хозяйство "Сыздыков"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Тұрсынбеков Ақылбай Күмісбайұлы "Тұрсынбеков А" ф/қ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Бахайбаев Мухамбет крестянское хозяйство Барбол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Желдербаева Нұржамал крестянское хозяйство "Тасшоқы"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Сермаханова Қазына крестянское хозяйство "Қазына"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Өтеналиев Қырымбек крестянское хозяйство Өтеналиев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Ағытаев Қойшығұл крестянское хозяйство Агытаев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Тайғалиев Әділжан крестянское хозяйство Тайғалиев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Уздембаева Зюмара крестянское хозяйство Уздембаева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Жанашов Ербол крестянское хозяйство Жанашов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 Мухтар крестянское хозяйство Магро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Күзеков Икрам крестянское хозяйство "Күзек"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Саутбаева Гулсим крестянское хозяйство Бағдаулет-57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Рустем крестянское хозяйство Ибрагимов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 Турмаганбет крестянское хозяйство "Сатурн"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 Бисен крестянское хозяйство "Жантөлеген" временный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 крестянское хозяйство Сарыкаска-Жылкы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Бибітжан Ақжан Бибітжанқызы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Тұрмаханова Сымбат Ерболқызы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Женис Избасханович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Кенжебек Умирзакович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Кипшакбаев Ахдильда Рахметович "Мәдениет" ш/қ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Дастан Акисович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Калманов Турганбек крестянское хозяйство "Калманов"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Картанбай крестянское хозяйство "Картанбай"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Жұматаева Жадыра крестянское хозяйство "Мақсат"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Доңбаев Қойтбай крестянское хозяйство Қойтбай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Ерекешов Манарбек крестянское хозяйство Ерекешов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Зұлқарнай крестянское хозяйство Маханов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Тәуекелова Іңкәр крестянское хозяйство Тәуекелова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Абжапбаров Ғалым крестянское хозяйство Абжапаров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Қайпбек крестянское хозяйство Каримов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Құттықбаева Ақмарал крестянское хозяйство Құттықбаева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Қонысбаев Дәукен крестянское хозяйство Қонысбаев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Махамбетияров Б. крестянское хозяйство Махамбетияров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Әліби крестянское хозяйство Ер-Әлі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Еркін Бақытбекұлы "Құрманбай Ата" ш/қ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Алпысбаева Гульжайна Куанбаевна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Уббиходжаева Роза крестянское хозяйство "Сарсен"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Хасиханов Чингис крестянское хозяйство "Хасиханов"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С. крестянское хозяйство "Ақжол"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 Ерлан крестянское хозяйство "Асель"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Ақмырзаев Қамбар крестянское хозяйство "Майкөл"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Жалғасбаев Д. крестянское хозяйство "Далдабай"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Удодов Анатолий крестянское хозяйство "Удодов"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Петр крестянское хозяйство "Артемушки"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 Айтмұрат крестянское хозяйство "Елбағар"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 И. крестянское хозяйство "Шоқан"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Қорғанбек крестянское хозяйство "Жанель"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Тогузбай крестянское хозяйство "Тажибаев" (долгоср)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Рыспанбетов Т. крестянское хозяйство Рыспанбетов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Мусірепов Сансызбай крестянское хозяйство Мусірепов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Ахунова Индира крестянское хозяйство Ахунова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 Ербол крестянское хозяйство Нураханов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Тоғызбаев Болат крестянское хозяйство Тоғызбаев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 Женисбек крестянское хозяйство Жарбол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Әбуов Самат крестянское хозяйство Әбуов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Бисенбаев Руслан крестянское хозяйство Бисенбаев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Гульнази крестянское хозяйство Ахметжанова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Айбаршын крестянское хозяйство Сулейменова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Аширбеков Тотамис крестянское хозяйство Аширбеков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Накшораева Гулназ крестянское хозяйство Накшораева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Алмурзаев Омарәлі крестянское хозяйство "Қарабөгет"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Дастан Акисович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Картпанбетов Болатбек Сламшаевич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 Абдиманап Шермаганбетович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Мейірбек Қартбайұлы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Оразбек крестянское хозяйство "Жер-Ана"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 Бақытбек крестянское хозяйство "Наурыз"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Тайбағаров Қазбек крестянское хозяйство "Бірлік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 Баймахан крестянское хозяйство "Айнаш"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 Тұрмағанбет крестянское хозяйство "Сатурн"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 Тельжан крестянское хозяйство "Жұлдыз"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Деменов Шыңғыс крестянское хозяйство "Бақ"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Досжанова Азат крестянское хозяйство "Азат"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Жамалатов Орынбек крестянское хозяйство "Сырман"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Келдікулов Шахмурат крестянское хозяйство "Шахмурат"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Кетебаев Серик крестянское хозяйство "Акниет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Мұрынбаев Мұхан крестянское хозяйство "Қазбек"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Аман крестянское хозяйство "Рахмет"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Ерілда крестянское хозяйство "Мирас"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Сәрсенбаев Әшірбек крестянское хозяйство "Нұр-Дәулет"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Тапаев Пишенбек крестянское хозяйство "Топаев"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Төремұратов Мейрам крестянское хозяйство "Тауекел"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Салима крестянское хозяйство "Аян"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Әбдіреев Нұрлан крестянское хозяйство "Өркен"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Торғаев Төлеген крестянское хозяйство "Болашақ"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Турмаханов Муратбек крестянское хозяйство "Жомарт"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 Бисен крестянское хозяйство "Жантөлеген"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Тюрешова Қалдыгүл крестянское хозяйство "Тюрешова"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 Галымжан крестянское хозяйство "Жунисов"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Шырақбаев Жарылқасын крестянское хозяйство "Шырақбаев"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Жолмырзаев Бахрам крестянское хозяйство "Руслан"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Ауесбаев Қуанышбай крестянское хозяйство "Ауесбаев"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Салиев Қожабек крестянское хозяйство "Салиев"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Кипшақбаев Ахдилда крестянское хозяйство Маданият"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Оразбек крестянское хозяйство "Жер-Ұйық"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Рахима крестянское хозяйство "Сарсенова"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Қалжатаев Ердібек крестянское хозяйство "Қалдан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шакизада крестянское хозяйство "Дөйт"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Тайжан крестянское хозяйство "Тайжан"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Мұстафаев Адай крестянское хозяйство Сарғасқа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Нариман крестянское хозяйство Рахметов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Садуов Данабек крестянское хозяйство Садуов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Абдусадыков Ораз крестянское хозяйство Абдусадыков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Бисембаев Смағұл крестянское хозяйство Шакизад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Самат крестянское хозяйство Жігер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Ахметулы Куандык крестянское хозяйство Ахметулы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Келдигулов Шамшат крестянское хозяйство Дауит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Амираев Хайрулла крестянское хозяйство Дарын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Жапаков Казнабек крестянское хозяйство Асет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"Заңғар" ш/қ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Әбекенов Қалымбек крестянское хозяйство "Әсім"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Зұлхарнай крестянское хозяйство "Ақмар"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 Асқарбек крестянское хозяйство "Ашен"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Журманбетов Аплатын крестянское хозяйство "Журманбетов"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Қалдыбек крестянское хозяйство "Ақкол"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Махамбетшәріп крестянское хозяйство "Ақжол"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Нұрылдаев Ұлықбек крестянское хозяйство Нурбек"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Тунгишбаев Табынбай Умирзакович "Ақниет" ш/қ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Еспанұлы Ұзақ крестянское хозяйство "Еспанұлы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Әліби крестянское хозяйство "Ерәлі"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Шайхысламов Ибрагим крестянское хозяйство "Ақтікен"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 Әбдіқадыр крестянское хозяйство "Молдаш"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Еркін крестянское хозяйство "Құрманбай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 крестянское хозяйство Сарыкаска-Жылкы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 Бердибек крестянское хозяйство Сериков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Кунтуаров Бердаулет крестянское хозяйство Кунтуаров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Андакулова Алма крестянское хозяйство Таңшолпан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Қайрова Агзипа крестянское хозяйство Қайрова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Т крестянское хозяйство Сариев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Мұстафаев Адай крестянское хозяйство Сарғасқа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Шағыртаев Даурен крестянское хозяйство "Манақ-баба"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Елеуішов Еркімбай крестянское хозяйство "Бірлік-Е"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Абзал крестянское хозяйство "Абзал"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Сағладин крестянское хозяйство "Бақыт"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Тауыпбаев Төребек крестянское хозяйство "Толыбай"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Андабай крестянское хозяйство Қожамқұл"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Тауыпбаев Ғалым крестянское хозяйство "Тауыпбаев"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Тимур крестянское хозяйство Нурлы Арман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Бакыт крестянское хозяйство "Марат"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Кенжебек крестянское хозяйство "Есжанов"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Құдабаев Кежебек крестянское хозяйство "Нұр"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Өтегенов Серік крестянское хозяйство "Өтегенов"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Құрақбай крестянское хозяйство "Садыков"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Шагиртаев Даурен Куанышович "Манақ-баба" ф/қ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Өмірбаев Жалғас крестянское хозяйство "Бірлік-1"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Ойнаров Қалдыбек крестянское хозяйство "Өмірбек"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Балымбетов Қаржау крестянское хозяйство"Сағым"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Қабылтаев Ерлан крестянское хозяйство "Таңбай"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Серик крестянское хозяйство "Таң"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Қайырберген крестянское хозяйство "Жарқынай"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 Өмірбек крестянское хозяйство Бекмолдаев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Жусупова Назима крестянское хозяйство Жусупова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Аскар крестянское хозяйство Серикбаев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Еспенбетов Қолқанат крестянское хозяйство Еспенбетов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Қартбай крестянское хозяйство 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Искендиров Абдрахман крестянское хозяйство Искендиров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Құланбаев Сағынәлі крестянское хозяйство "Әділет"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Ертуганова Меруерт крестянское хозяйство Ертуганова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Доспанов Кенжебек Сагалович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Менлибаев Асылхан Менлиханович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Көлжан Жолдас Темірбекұлы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Күздеубаев Нұрбек Болатұлы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Құланбаев Сағынәлі крестянское хозяйство "Әділет"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Сиздикова Шарипа крестянское хозяйство "Сиздикова"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Күлтешов Бүлеген крестянское хозяйство Арал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Демеуова Гулнар крестянское хозяйство Демеуова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Нариманов Т. крестянское хозяйство Нариманов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Айман крестянское хозяйство Нурпейсова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Мийрманов Акылбек крестянское хозяйство Мийрманов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Қиланов Бердібек крестянское хозяйство Қиланов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Ембергенов Нұрымжан крестянское хозяйство Ембергенов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Жусупбеков Аскарбай крестянское хозяйство Жусупбеков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Жайлыбаев Қармақшы крестянское хозяйство Жайлыбаев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 Ғ крестянское хозяйство Райымқұл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Турманов Н крестянское хозяйство Турманов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Тасыбаева Жулдызай крестянское хозяйство Тасыбаева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Ертуганова Меруерт крестянское хозяйство Ертуганова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Қанатбаева Кулпаш крестянское хозяйство Қанатбаева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 Айтмұрат крестянское хозяйство "Елбағар"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 Болатбек Исаұлы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Қисықов Нұрболат Серікұлы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Абдраманов Асылхан Шайзадаевич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"Аққұм-Жер"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"Асар и К-2004"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"Алтын-Дән ПВА"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"Байтабын"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"Енбек-Жер"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"Жалтынов Далдабай"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"Макпалкол"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"Сарке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"Таң ЛТД"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"Шаменов"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"Қызылорда-Агросервис"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"Бейбарыс-Кәрім 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Жалагаш-Агросервис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Мега - Агро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Агро Эко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Ақсу Елі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Егінші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П.К "Садуақас"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"Агрохимсервис"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"Даурен"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"Несібелі"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"ШАМ"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"Айтокжан"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"Наурыз"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Өткелбаев Алиақбар (долгосрочка сез.пост)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Феодоров Николай (долгосрочка сез.пост)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"Спецстройавтоматика"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Абекенов Бектемир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“Сыр- Арна”</w:t>
            </w:r>
          </w:p>
        </w:tc>
      </w:tr>
    </w:tbl>
    <w:bookmarkStart w:name="z38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1"/>
    <w:p>
      <w:pPr>
        <w:spacing w:after="0"/>
        <w:ind w:left="0"/>
        <w:jc w:val="both"/>
      </w:pPr>
      <w:r>
        <w:drawing>
          <wp:inline distT="0" distB="0" distL="0" distR="0">
            <wp:extent cx="6477000" cy="949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3"/>
    <w:p>
      <w:pPr>
        <w:spacing w:after="0"/>
        <w:ind w:left="0"/>
        <w:jc w:val="both"/>
      </w:pPr>
      <w:r>
        <w:drawing>
          <wp:inline distT="0" distB="0" distL="0" distR="0">
            <wp:extent cx="65532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5"/>
    <w:p>
      <w:pPr>
        <w:spacing w:after="0"/>
        <w:ind w:left="0"/>
        <w:jc w:val="both"/>
      </w:pPr>
      <w:r>
        <w:drawing>
          <wp:inline distT="0" distB="0" distL="0" distR="0">
            <wp:extent cx="71374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замены пастбищ и переделов для размещения поголовья сельскохозяйственных животных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7"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На­име­но­ва­ние на­се­лен­ных пунк­тов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Зем­ли на­се­лен пунк­тов,га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Втч: для нужд на­се­ле­ния(паст­би­ща (га) се­но­ко­сы)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По­го­ло­вья ско­та ЛПХ и КХ, гол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Паст­би­ща на 1 гол, га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Объ­ем паст­бищ по нор­ма­ти­ву на 1 гол., 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Тре­бу­ет­ся до­пол­ни тель­но,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Тре­бу­е­мое до­пол­ни­тель­ные паст­би­ща,га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чис­ле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го­су­дар­ствен­но­го зе­мель­но­го фондва (га)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Арен­до­ван­ные зем­ли(га)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Се­зон­ные паст­би­ща (га)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Ско­то про­гон­ные (га)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Жа­ла­гаш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Ло­ша­ди-662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Жа­ла­гаш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Ло­ша­ди-390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Ито­го: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Ак­кум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-703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-419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Ак­кум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Ито­го: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Ак­кыр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-180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- 2856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Ак­кум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2270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– 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- 52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Ак­су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Ак­су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Ала­ме­сек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Ала­ме­сек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Букарбай батыр по лично подсобным хозяйствам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Вер­блю­ды-98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Бу­кар­бай ба­тыр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Ен­бек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Ен­бек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Ка­ра­кет­кен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2278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Ка­ра­кет­кен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Ло­ша­ди-126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+56852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Мак­пал­кол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МРС- 2641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– 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Мак­пал­кол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Ма­да­ни­ят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- 1216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МРС– 2213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Ма­да­ни­ят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Ло­ша­ди-59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Мыр­за­бай ахун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1651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– 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Жа­на­та­лап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- 1494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Жа­на­та­лап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Жа­на­да­рия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Ло­ша­ди-203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Жа­на­да­рия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Ло­ша­ди-70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Тан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-1464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Тан по кре­стьян­ским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- 146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сель­ско­го окру­га Ша­ме­нов по лич­но под­соб­ным хо­зяй­ствам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Вер­блю­ды 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сель­ско­го окру­га Ша­ме­нов по кре­стьян­ским хо­зяй­ствам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Ло­ша­ди -59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207738,0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bookmarkEnd w:id="402"/>
    <w:bookmarkStart w:name="z54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3"/>
    <w:p>
      <w:pPr>
        <w:spacing w:after="0"/>
        <w:ind w:left="0"/>
        <w:jc w:val="both"/>
      </w:pPr>
      <w:r>
        <w:drawing>
          <wp:inline distT="0" distB="0" distL="0" distR="0">
            <wp:extent cx="6159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 устанавливающий сезонные маршруты выпаса и передвижения сельскохозяйственных животных</w:t>
      </w:r>
    </w:p>
    <w:bookmarkEnd w:id="404"/>
    <w:bookmarkStart w:name="z54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сезона выгона скота в соответствии с почвенно-климатическим регионом, видами сельскохозяйственного скота, а также, возобновляемости пастбищ: </w:t>
      </w:r>
    </w:p>
    <w:bookmarkEnd w:id="405"/>
    <w:bookmarkStart w:name="z54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саксаульно-зарослевая степь и степная зона – 180-200 дней,</w:t>
      </w:r>
    </w:p>
    <w:bookmarkEnd w:id="406"/>
    <w:bookmarkStart w:name="z54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полупустынная зона – 150-180 дней, </w:t>
      </w:r>
    </w:p>
    <w:bookmarkEnd w:id="407"/>
    <w:bookmarkStart w:name="z54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КРС молочного направления– минимальное, для КРС мясного направления, мелкого рогатого скота, лошадей, верблюдов – максимальное, а также связано с толщиной снежного покрова, его плотностью и другими факторами.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отгона скота на дальние пастбища (Кызылкумы, Каракумы)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с дальних пастбищ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(Кызылкумы, Каракумы)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Букарбай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Шаменов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Каракум, 2 декада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</w:tr>
    </w:tbl>
    <w:bookmarkStart w:name="z563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распределению земель Жалагашского района по категориям</w:t>
      </w:r>
    </w:p>
    <w:bookmarkEnd w:id="425"/>
    <w:bookmarkStart w:name="z56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земель сельскохозяйственного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предназначенные на производственные и др. цели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госзапаса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ветеринарно-санитарных объектах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Купочная ванна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искуственного осемения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Букарбай батыр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Мырзабай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Шәменов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Ветстанция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