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13ce" w14:textId="0f21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выпаса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Аккум Жалагашского района Кызылординской области от 18 января 2017 года № 1. Зарегистрировано Департаментом юстиции Кызылординской области 1 февраля 2017 года № 5712. Утратило силу решением акима сельского округа Аккум Жалагашского района Кызылординской области от 9 июня 2017 года № 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определении мест выпаса животных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сельского округа Аккум Жалагашского района Кызылординской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“О ветеринарии” аким сельского округа Аккум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Определить места выпаса животных 1090 гектаров на участке Бозаркаш, 460 гектаров на участке Кокжиде, 462 гектаров на участке Сарыкол и 485 гектаров на участке Токсан кап в сельском округе Аккум.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округа Аккум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