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b07b" w14:textId="42db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названия безымянной улице в селе Жанаталап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Жанаталап Жалагашского района Кызылординской области от 18 июля 2017 года № 2. Зарегистрировано Департаментом юстиции Кызылординской области 10 августа 2017 года № 5926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“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”, от 8 декабря 1993 года “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в Реcпублике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” и заключением областной ономастической комиссии от 26 апрелья 2017 года № 1 аким сельского округа Жанаталап Жалагашского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Безымянной улице в селе Жанаталап присвоить имя Бекбергенова Дайрабая.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Жанаталап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Абдикалыков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