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6a44" w14:textId="4b76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2016 года №83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января 2017 года № 05-16/95. Зарегистрировано Департаментом юстиции Кызылординской области 03 февраля 2017 года № 5717.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решение Жанакорганского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01-01-03/83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5692 опуликовано в газете "Жаңақорған тынысы" от 31января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12 487 045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2 078 437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15 995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19 550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10 373 061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12 487 045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255 177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323 332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68 155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- 255 177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255 177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Распределение суммы трансфертов передаваемые органам местного самоуправления из районного бюджета на 2017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января 2017 года №05-16/95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23декабря 2016 года №01-01-03/84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512"/>
        <w:gridCol w:w="533"/>
        <w:gridCol w:w="1046"/>
        <w:gridCol w:w="6251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12487045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10373061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10373061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12487045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8535074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6404727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6393196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111319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(профицит)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-255177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 бюджета)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31января 2017 года №05-16/95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23декабря 2016 года №01-01-03/84</w:t>
            </w:r>
          </w:p>
        </w:tc>
      </w:tr>
    </w:tbl>
    <w:bookmarkStart w:name="z2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2016 год поселкам, сельским округам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82"/>
        <w:gridCol w:w="908"/>
        <w:gridCol w:w="908"/>
        <w:gridCol w:w="508"/>
        <w:gridCol w:w="641"/>
        <w:gridCol w:w="241"/>
        <w:gridCol w:w="775"/>
        <w:gridCol w:w="241"/>
        <w:gridCol w:w="241"/>
        <w:gridCol w:w="908"/>
        <w:gridCol w:w="241"/>
        <w:gridCol w:w="775"/>
        <w:gridCol w:w="908"/>
        <w:gridCol w:w="908"/>
        <w:gridCol w:w="775"/>
        <w:gridCol w:w="241"/>
        <w:gridCol w:w="908"/>
        <w:gridCol w:w="641"/>
        <w:gridCol w:w="641"/>
        <w:gridCol w:w="775"/>
        <w:gridCol w:w="10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 экстренных случаях доставки тяжелобольных людей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ближайшей организации здравоохранения, оказывающей врачебную помощь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сельских населенных пунктов по Дорожной карте занятости 2020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обучения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Шалкия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Келинтобинский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Аккорганский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Сунакатинский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Томенарыксий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Суттиқудыкский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Акуйыкский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Жанарыкский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М.Нәлибаевский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Кожамбердинскийс/о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05"/>
    <w:bookmarkStart w:name="z3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31января 2017 года №05-16/95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6к решению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2016года №01-01-03/84</w:t>
            </w:r>
          </w:p>
        </w:tc>
      </w:tr>
    </w:tbl>
    <w:bookmarkStart w:name="z3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или увеличение уставного капитала юридических лиц районного бюджета на 2017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1"/>
        <w:gridCol w:w="1681"/>
        <w:gridCol w:w="389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исполнения бюджета и его кассового исполнения 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31января 2017 года №05-16/95</w:t>
            </w:r>
          </w:p>
        </w:tc>
      </w:tr>
    </w:tbl>
    <w:bookmarkStart w:name="z34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передаваемые органам местного самоуправления с районного бюджета на 2017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2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трансфертов передаваемые органам местного самоуправления с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Шалкия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Келинтобинский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Аккорганский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Сунакатинский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Томенарыкский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Суттикудыкский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Акуюкский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Жаңарыкский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М.Налибаевский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4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4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4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4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4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4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4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Кожамбердинский с/о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48"/>
    <w:bookmarkStart w:name="z3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с/о – сельский округ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