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3f04" w14:textId="86a3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Жанакорганского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30 марта 2017 года № 173. Зарегистрировано Департаментом юстиции Кызылординской области 26 апреля 2017 года № 5810. Утратило силу решением акима Жанакорганского района Кызылординской области от 26 марта 2018 года №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14637)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Жанакорганского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Жанакорганского района от 18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Жанакорганского района" (зарегистрировано в Реестре государственной регистрации нормативных правовых актов за номером № 5481, опубликовано 21 мая 2016 года в газете "Жаңақорған тынысы").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Исполнительным органам, финансируемым из районного бюджета,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коммунальное государственное учреждение "Аппарат акима Жанакорганского района".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марта 2017 года № 173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Жанакорганского района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Жанакорганского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прововых актов за №14637) и определяет алгоритм оценки деятельности административных государственных служащих корпуса "Б" (далее – служащий корпуса "Б") местных исполнительных органов Жанакорганского района (далее – исполнительные органы).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служащего корпуса "Б" (далее – оценка) проводится для определения эффективности и качества их работы.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"Б", находящееся в социальном отпуске либо периоде временной нетрудоспособности, проходит оценку в течение 5 рабочих дней после выхода на работу.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районного бюджета, оценка проводится акимом района, либо по его уполномочию одним из его заместителей.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исполнительными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исполнительных органов документы и мероприятия.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служебной этики.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 - 2 балла;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 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исполнительному органу отменить решение Комиссии по оценке.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исполнительным органам в течение двух недель в уполномоченный орган по делам государственной службы или его территориальное подразделение.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106"/>
    <w:bookmarkStart w:name="z1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07"/>
    <w:bookmarkStart w:name="z12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08"/>
    <w:bookmarkStart w:name="z12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6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7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0"/>
        <w:gridCol w:w="6350"/>
      </w:tblGrid>
      <w:tr>
        <w:trPr>
          <w:trHeight w:val="30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1"/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3"/>
    <w:bookmarkStart w:name="z14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 квартал ____ года</w:t>
      </w:r>
    </w:p>
    <w:bookmarkEnd w:id="124"/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734"/>
        <w:gridCol w:w="1734"/>
        <w:gridCol w:w="1735"/>
        <w:gridCol w:w="1735"/>
        <w:gridCol w:w="1735"/>
        <w:gridCol w:w="1735"/>
        <w:gridCol w:w="684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 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5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7"/>
    <w:bookmarkStart w:name="z17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8"/>
    <w:bookmarkStart w:name="z17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9"/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41"/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44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5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6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7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8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9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1"/>
    <w:bookmarkStart w:name="z20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2"/>
    <w:bookmarkStart w:name="z20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3"/>
    <w:bookmarkStart w:name="z20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4"/>
    <w:bookmarkStart w:name="z20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5"/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61"/>
    <w:bookmarkStart w:name="z21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2"/>
    <w:bookmarkStart w:name="z21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3"/>
    <w:bookmarkStart w:name="z21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4"/>
    <w:bookmarkStart w:name="z21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5"/>
    <w:bookmarkStart w:name="z21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6"/>
    <w:bookmarkStart w:name="z21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67"/>
    <w:bookmarkStart w:name="z21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