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f999" w14:textId="8a2f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18 апреля 2017 года № 05-16/110. Зарегистрировано Департаментом юстиции Кызылординской области 5 мая 2017 года № 5830. Утратило силу решением Жанакорганского районного маслихата Кызылординской области от 8 августа 2017 года № 05-16/148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Жанакорганского районного маслихата Кызылординской области от 08.08.2017 </w:t>
      </w:r>
      <w:r>
        <w:rPr>
          <w:rFonts w:ascii="Times New Roman"/>
          <w:b w:val="false"/>
          <w:i w:val="false"/>
          <w:color w:val="ff0000"/>
          <w:sz w:val="28"/>
        </w:rPr>
        <w:t>№ 05-16/148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Жанакорганнский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Жанакорганского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01-01-03/86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5695, опубликовано в газете "Жаңақорған тынысы" от 24 января 2017 года).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Управление кординации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А.Алдажаров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"18" апреля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“18” апреля 2017 года № 05-16/110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Типовыми правилами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2013 года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“Департамент статистики Кызылopдинской области Комитета по статистике Министерства национальной экономики Республики Казахстан”;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местный исполнительный орган (акимат) - коллегиальный исполнительный орган, возглавляемый акимом Жанакорганского района, осуществляющий в пределах своей компетенции местное государственное управление и самоуправление на территории Жанакорганского района (далее - МИО);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 – дни национальных и государственных праздников Республики Казахстан;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коммунальное государственное учреждение “Жанакорганский районный отдел занятости, социальных программ и регистрации актов гражданского состояния” финансируемый за счет местного бюджета, осуществляющий оказание социальной помощи;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– Жанакорганское районное отделение департамента “Межведомственный расчетный центр социальных выплат” - филиала некоммерческого акционерного общества “Государственная корпорация “Правительство для граждан” по Кызылординской области;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акима поселка,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Социальная помощь предоставляется единовременно и (или) периодически (ежемесячно, ежеквартально, 1 раз в полугодие).</w:t>
      </w:r>
    </w:p>
    <w:bookmarkEnd w:id="20"/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категорий получателей социальной помощи, памятных дат и праздничных дней для оказания социальной помощи, а также кратность оказания социальной помощи и размеры социальной помощи: 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 Дню Победы - 9 мая: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вдовам воинов погибших (умерших, пропавших без вести) в Великой Отечественной войне не вступившим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раз в год в размере 40 месячных расчетных показателей;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20 месячного расчетного показателя;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войны: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30 месячного расчетного показателя.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памяти жертв политических репрессий и голода – 31 мая: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являющимися пенсионерами – раз в год в размере 3 месячного расчетного показателя.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вывода советских войск из Афганистана – 15 февраля: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войны, в том числе участникам боевых действий на территории других государств, а именно: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военнообязанным, призывавшимся на учебные сборы и направлявшимся в Афганистан в период ведения боевых действий; 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автомобильных батальонов, направлявшихся в Афганистан для доставки грузов в эту страну в период ведения боевых действий; 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летного состава, совершавшим вылеты на боевые задания в Афганистан с территории бывшего Союза ССР; 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раз в год в размере 30 месячного расчетного показателя; 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раз в год в размере 30 месячного расчетного показателя; 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 Дню памяти погибших на Чернобыльской АЭС – 26 апреля: 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раз в год в размере 30 месячного расчетного показателя;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 Международному дню действий против ядерных испытаний – 29 августа: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ставших инвалидами вследствие других радиационных катастроф и аварий на объектах гражданского или военного назначения, испытания ядерного оружия – раз в год в размере 30 месячного расчетного показателя.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Категории получателей социальной помощи в виде cоциальной поддержки: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не вступившим в повторный брак вдовам воинов,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предоставляется – раз в год в размере 40 месячного расчетного показателя.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и предельные размеры социальной помощи при наступлении трудной жизненной ситуации: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ликвидацию последствий при причинении ущерба гражданину (семье) либо его имуществу вследствие стихийных бедствий или пожара – единовременно на каждого члена семьи до 40 месячного расчетного показателя, но не более 150 месячного расчетного показателя на одну семью;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находящимся на поддерживающей стадии лечения туберкулеза, выписанным из специализированной противотуберкулезной медицинской организации, на дополнительное питание - не более 10 месячного расчетного показателя ежемесячно, без учета доходов;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иным законным представителям детей, болеющим гемотологическими заболеваниями включая гемобластозы и апластическую анемию, состоящим на диспансерном учете - не более 7,6 месячного расчетного показателя ежемесячно;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лицам из семей, имеющих среднедушевой доход семьи (гражданина) ниже величины прожиточного минимума по Кызылординской области за квартал предшествующий кварталу обращения, на бытовые нужды, предоставляется один раз в год в размере - предельного размера, не превышающего 10 месячного расчетного показателя.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отнесения граждан к категории нуждающихся при наступлении трудной жизненной ситуации являются:       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основания, предусмотренные законодательством Республики Казахстан; 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 установленного Жанакорганским районным маслихатом в кратном отношении к прожиточному минимуму.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 </w:t>
      </w:r>
    </w:p>
    <w:bookmarkEnd w:id="51"/>
    <w:bookmarkStart w:name="z6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следующих документов: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документ, подтверждающий регистрацию по постоянному месту жительства;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семьи заявителя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при наступлении трудной жизненной ситуации вследствие стихийного бедствия или пожара, гражданин (семья) не позднее трҰх месяцев с момента наступления трудной жизненной ситуации обращается в уполномоченный орган или акиму поселка, сельского округа. 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 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поселка, сельского округа. 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лица (семьи) в соответствии с законодательством Республики Казахстан и представляет полный пакет документов на рассмотрение специальной комиссии.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двадцати рабочих дней со дня принятия документов от заявителя или акима поселка, сельского округа принимает решение об оказании либо отказе в оказании социальной помощи. 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70"/>
    <w:bookmarkStart w:name="z8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отказа в оказании социальной помощи, прекращения и возврата предоставляемой социальной помощи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оказании социальной помощи осуществляется в случаях: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отказа, уклонения заявителя от проведения обследования материального положения лица (семьи);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превышения размера среднедушевого дохода лица (семьи) установленного Жанакорганским районным маслихатом порога для оказания социальной помощи.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Социальная помощь прекращается в случаях: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выезда получателя на постоянное проживание за пределы соответствующей административно-территориальной единицы;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получателем.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Излишне выплаченные суммы подлежат возврату в добровольном или ином установленном законодательством Республики Казахстан порядке.</w:t>
      </w:r>
    </w:p>
    <w:bookmarkEnd w:id="82"/>
    <w:bookmarkStart w:name="z10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Финансирование и выплата социальной помощи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 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86"/>
    <w:bookmarkStart w:name="z10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“Е-Собес”.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социальной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помощи, 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определения перечня отдельных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_____________________</w:t>
      </w:r>
    </w:p>
    <w:bookmarkEnd w:id="89"/>
    <w:bookmarkStart w:name="z11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___________________________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заявителя) (домашний адрес, тел.)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5273"/>
        <w:gridCol w:w="2875"/>
        <w:gridCol w:w="2077"/>
      </w:tblGrid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</w:p>
          <w:bookmarkEnd w:id="93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 Дата ______________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должностного лица органа, 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уполномоченного заверять 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составе семьи _____________________ 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– фамилия, имя, отчество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социальной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помощи, 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определения перечня отдельных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лица (семьи) в связи с наступлением трудной жизненной ситуации</w:t>
      </w:r>
    </w:p>
    <w:bookmarkEnd w:id="104"/>
    <w:bookmarkStart w:name="z1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20___г.</w:t>
      </w:r>
    </w:p>
    <w:bookmarkEnd w:id="105"/>
    <w:bookmarkStart w:name="z1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(населенный пункт)</w:t>
      </w:r>
    </w:p>
    <w:bookmarkEnd w:id="106"/>
    <w:bookmarkStart w:name="z13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заявителя _______________________________________________</w:t>
      </w:r>
    </w:p>
    <w:bookmarkEnd w:id="107"/>
    <w:bookmarkStart w:name="z13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_________________________________________</w:t>
      </w:r>
    </w:p>
    <w:bookmarkEnd w:id="108"/>
    <w:bookmarkStart w:name="z13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09"/>
    <w:bookmarkStart w:name="z13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 ________________________________________________________________________________________________________________________________________</w:t>
      </w:r>
    </w:p>
    <w:bookmarkEnd w:id="110"/>
    <w:bookmarkStart w:name="z1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 человек, в том числе: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2347"/>
        <w:gridCol w:w="815"/>
        <w:gridCol w:w="1493"/>
        <w:gridCol w:w="1493"/>
        <w:gridCol w:w="1494"/>
        <w:gridCol w:w="2516"/>
        <w:gridCol w:w="816"/>
      </w:tblGrid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2"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учебы)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квалификации)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занятости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 Зарегистрированы в качестве безработного в органах занятости_______ человек. Количество детей: ______</w:t>
      </w:r>
    </w:p>
    <w:bookmarkEnd w:id="116"/>
    <w:bookmarkStart w:name="z14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обучающихся в высших и средних учебных заведениях на платной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основе _______ человек, стоимость обучения в год 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Наличие в семье Участников Великой Отечественной войны,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инвалидов Великой Отечественной войны, приравненных к участникам Великой Отечественной войны и инвалидам Великой Отечественной войны, пенсионеров, пожилых лиц, старше 80-ти лет, лиц, имеющих социально значимые заболевания (злокачественные новообразования, туберкулез, вирус иммунодефицита человека), инвалидов, детей-инвалидов (указать или добавить иную категорию) </w:t>
      </w:r>
    </w:p>
    <w:bookmarkEnd w:id="117"/>
    <w:bookmarkStart w:name="z1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 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5. Условия проживания (общежитие, арендное, приватизированное жилье, служебное жилье, жилой кооператив, индивидуальный жилой дом или иное - указать):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Расходы на содержание жилья:</w:t>
      </w:r>
    </w:p>
    <w:bookmarkEnd w:id="118"/>
    <w:bookmarkStart w:name="z14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семьи: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3199"/>
        <w:gridCol w:w="737"/>
        <w:gridCol w:w="744"/>
        <w:gridCol w:w="1682"/>
        <w:gridCol w:w="4739"/>
      </w:tblGrid>
      <w:tr>
        <w:trPr>
          <w:trHeight w:val="30" w:hRule="atLeast"/>
        </w:trPr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20"/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(в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доход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(тенге)</w:t>
            </w:r>
          </w:p>
        </w:tc>
        <w:tc>
          <w:tcPr>
            <w:tcW w:w="4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(приусадебный участок, скот и птица),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дачном и земельном участке (земельной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 автотранспорта (марка, год выпуска, правоустанавливающий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документ, заявленные доходы от его эксплуатации) __________________________________________________________________________________________________________ иного жилья, кроме занимаемого в настоящее время, (заявленные доходы от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эксплуатации)_____________________________________________________________________________________________________________________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Start w:name="z15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26"/>
    <w:bookmarkStart w:name="z15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27"/>
    <w:bookmarkStart w:name="z15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28"/>
    <w:bookmarkStart w:name="z15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29"/>
    <w:bookmarkStart w:name="z15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</w:t>
      </w:r>
    </w:p>
    <w:bookmarkEnd w:id="130"/>
    <w:bookmarkStart w:name="z15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1"/>
    <w:bookmarkStart w:name="z16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2"/>
    <w:bookmarkStart w:name="z16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3"/>
    <w:bookmarkStart w:name="z16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обувью: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проживания: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 __________________ _____________________ 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__________________ _____________________ 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_____________________ 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_____________________</w:t>
      </w:r>
    </w:p>
    <w:bookmarkEnd w:id="142"/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_____________________ </w:t>
      </w:r>
    </w:p>
    <w:bookmarkEnd w:id="143"/>
    <w:bookmarkStart w:name="z17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(Ф.И.О.)</w:t>
      </w:r>
    </w:p>
    <w:bookmarkEnd w:id="144"/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 ___________________________</w:t>
      </w:r>
    </w:p>
    <w:bookmarkEnd w:id="145"/>
    <w:bookmarkStart w:name="z17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и подпись заявителя</w:t>
      </w:r>
    </w:p>
    <w:bookmarkEnd w:id="146"/>
    <w:bookmarkStart w:name="z17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 Ф.И.О. и</w:t>
      </w:r>
    </w:p>
    <w:bookmarkEnd w:id="147"/>
    <w:bookmarkStart w:name="z17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(или одного из членов семьи), дата _____</w:t>
      </w:r>
    </w:p>
    <w:bookmarkEnd w:id="148"/>
    <w:bookmarkStart w:name="z17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49"/>
    <w:bookmarkStart w:name="z17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в случае отказа заявителя от проведения обследования)</w:t>
      </w:r>
    </w:p>
    <w:bookmarkEnd w:id="150"/>
    <w:bookmarkStart w:name="z17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151"/>
    <w:bookmarkStart w:name="z18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– фамилия, имя, отчество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социальной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помощи, 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определения перечня отдельных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bookmarkEnd w:id="153"/>
    <w:bookmarkStart w:name="z18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 _________ 20__ г.</w:t>
      </w:r>
    </w:p>
    <w:bookmarkEnd w:id="154"/>
    <w:bookmarkStart w:name="z18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 </w:t>
      </w:r>
    </w:p>
    <w:bookmarkEnd w:id="155"/>
    <w:bookmarkStart w:name="z18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заявителя)</w:t>
      </w:r>
    </w:p>
    <w:bookmarkStart w:name="z19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 материального положения заявителя (семьи) выносит заключение о ____________________________________________________________________</w:t>
      </w:r>
    </w:p>
    <w:bookmarkEnd w:id="157"/>
    <w:bookmarkStart w:name="z19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(необходимости, отсутствии необходимости) предоставления лицу (семье) социальной помощи с наступлением трудной жизненной ситуации</w:t>
      </w:r>
    </w:p>
    <w:bookmarkEnd w:id="158"/>
    <w:bookmarkStart w:name="z19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 ____________________</w:t>
      </w:r>
    </w:p>
    <w:bookmarkEnd w:id="159"/>
    <w:bookmarkStart w:name="z19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комиссии:______________________ ____________________</w:t>
      </w:r>
    </w:p>
    <w:bookmarkEnd w:id="160"/>
    <w:bookmarkStart w:name="z19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</w:t>
      </w:r>
    </w:p>
    <w:bookmarkEnd w:id="161"/>
    <w:bookmarkStart w:name="z19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</w:t>
      </w:r>
    </w:p>
    <w:bookmarkEnd w:id="162"/>
    <w:bookmarkStart w:name="z19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</w:t>
      </w:r>
    </w:p>
    <w:bookmarkEnd w:id="163"/>
    <w:bookmarkStart w:name="z19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(Ф.И.О.)</w:t>
      </w:r>
    </w:p>
    <w:bookmarkEnd w:id="164"/>
    <w:bookmarkStart w:name="z19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</w:t>
      </w:r>
    </w:p>
    <w:bookmarkEnd w:id="165"/>
    <w:bookmarkStart w:name="z19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количестве ____ штук принято "__"____________ 20__ г. ________________________________________ Ф.И.О., должность, подпись работника, акима поселка, сельского округа или уполномоченного органа, принявшего документы</w:t>
      </w:r>
    </w:p>
    <w:bookmarkEnd w:id="166"/>
    <w:bookmarkStart w:name="z20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167"/>
    <w:bookmarkStart w:name="z20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</w:t>
      </w:r>
    </w:p>
    <w:bookmarkEnd w:id="1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