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b3e6" w14:textId="f12b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2016 года №01-01-03/83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8 августа 2017 года № 05-16/145. Зарегистрировано Департаментом юстиции Кызылординской области 16 августа 2017 года № 5935.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Жанакорганского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01-01-03/83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№5692 опубликовано в газете "Жаңақорған тынысы" от 31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12 521 557,4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2 078 437,0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16 120,1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19 550,0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10 407 450,3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12 602 411,4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255 177,0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323 332,0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68 155,0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- 255 177,0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255 177,0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84 132,5 тысяч тенге;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Т.Мамуов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ХV сессии Жанакорганского районного маслихата от 8 августа 2017 года № 05-16/145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 сессии Жанакорганского районного маслихата от 23 декабря 2016 года №01-01-03/83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83"/>
        <w:gridCol w:w="372"/>
        <w:gridCol w:w="335"/>
        <w:gridCol w:w="239"/>
        <w:gridCol w:w="335"/>
        <w:gridCol w:w="173"/>
        <w:gridCol w:w="12407"/>
        <w:gridCol w:w="137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12521557,4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12602411,4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1129525,4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943378,2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126853,1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517323,7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242666,4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  <w:gridCol w:w="1154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5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строительства района (города областного значения)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468"/>
              <w:gridCol w:w="10832"/>
            </w:tblGrid>
            <w:tr>
              <w:trPr>
                <w:trHeight w:val="30" w:hRule="atLeast"/>
              </w:trPr>
              <w:tc>
                <w:tcPr>
                  <w:tcW w:w="14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Развитие объектов государственных органов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8718421,5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6572009,7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6530232,7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6341630,7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435943,8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435943,8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674778,8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187183,2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166847,2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292057,8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600330,1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317626,1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261192,8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346923,1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(профицит)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-255177,0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 бюджета)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 ХVсессии Жанакорганского районного маслихата от 8 августа 2017 года № 05-16/145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Х сессии Жанакорганского районного маслихата от 23 декабря 2016 года №01-01-03/83</w:t>
            </w:r>
          </w:p>
        </w:tc>
      </w:tr>
    </w:tbl>
    <w:bookmarkStart w:name="z30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2017 год поселкам, сельским округам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82"/>
        <w:gridCol w:w="1109"/>
        <w:gridCol w:w="1109"/>
        <w:gridCol w:w="508"/>
        <w:gridCol w:w="975"/>
        <w:gridCol w:w="241"/>
        <w:gridCol w:w="775"/>
        <w:gridCol w:w="241"/>
        <w:gridCol w:w="641"/>
        <w:gridCol w:w="975"/>
        <w:gridCol w:w="241"/>
        <w:gridCol w:w="775"/>
        <w:gridCol w:w="908"/>
        <w:gridCol w:w="908"/>
        <w:gridCol w:w="775"/>
        <w:gridCol w:w="241"/>
        <w:gridCol w:w="908"/>
        <w:gridCol w:w="641"/>
        <w:gridCol w:w="641"/>
        <w:gridCol w:w="775"/>
        <w:gridCol w:w="241"/>
        <w:gridCol w:w="241"/>
        <w:gridCol w:w="12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Шалкия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83363,7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Аккорганский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220185,6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294139,6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Томенарыксий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Суттиқудыкский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Акуйыкский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Жанарыкский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М.Нәлибаевский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65437,5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44754,8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 с/о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517323,7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242666,4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97355,1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99"/>
    <w:bookmarkStart w:name="z3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с/о – сельский округ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