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175e0" w14:textId="bd175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служебного удостоверения коммунального государственного учреждения "Аппарат акима Жанакорганского района" и его описания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Жанакорганского районного акимата Кызылординской области от 7 сентября 2017 года № 296. Зарегистрировано Департаментом юстиции Кызылординской области 14 сентября 2017 года за № 5966. Утратило силу постановлением Жанакорганского районного акимата Кызылординской области от 9 сентября 2020 года № 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Жанакорганского районного акимата Кызылординской области от 09.09.2020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23 ноября 2015 года "О государственной службе Республики Казахстан", акимат Жанакорганского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выдачи служебного удостоверения коммунального государственного учреждения "Аппарат акима Жанакорганского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описание служебного удостоверения коммунального государственного учреждения "Аппарат акима Жанакорганского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коммунальное государственное учреждение "Аппарат акима Жанакорганского района".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Жанакорганского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Әміреев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№1 Утверждены постановлением акимата Жакорганского района от "07" сентября 2017 года № 296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служебного удостоверения коммунального государственного учреждения "Аппарат акима Жанакорганского района"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выдачи служебного удостоверения коммунального государственного учреждения "Аппарат акима Жанакорганского района" (далее – Правила) определяют порядок выдачи служебного удостоверения коммунального государственного учреждения "Аппарат акима Жанакорганского района" (далее аппарат акима Жанакорганского района).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Служебное удостоверение государственного служащего (далее – служебное удостоверение) является документом, подтверждающим его государственную должность и должностные полномочия.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Служебное удостоверение без соответствующего оформления, с просроченным сроком действия, помарками и подчистками считается недействительным.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выдачи служебного удостоверения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Служебное удостоверение выдается за подписью акима Жанакорганского района административным государственным служащим (далее-служащие) корпуса "Б" аппарата акима Жанакорганского района.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Служебные удостоверения выдаются сотрудникам при назначении на должность, изменении должности, по истечении срока, утере, а также порчи выданного удостоверения.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получении служебное удостоверения служащие расписываются в журнале учета выдачи служебного удостоверения аппарат акима Жанакорганского района (далее – журнал учета)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Служебные удостоверения и журнал учета хранятся в сейфе лица, на которого возложно испольнение обьязанностей службы управления персоналом (далее-кадровая служба).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Сотрудники для оформления и получения нового служебного удостоверения сдают в службу управления персоналом две свои цветные фотографии размером 2,5х3,5 сантиметр. Одна фотография вклеивается в служебное удостоверение, вторая фотография вклеивается в журнал учета.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вручении служебного удостоверения служащему, впервые принятому на государственную службу, проводится разъяснение по его пользованию и порядке его хранения.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замене служебного удостоверения за исключением случаев утери, ранее выданное служебное удостоверение подлежит возврату в кадровую службу.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утраты или порчи своего служебного удостоверения служащий незамедлительно извещает в письменной (в произвольной форме) кадровую службу и размещает объявление в местных средствах массовой информации.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Ежегодно, по состоянию на 1 января, кадровой службой проводится сверка соответствия служебных удостоверений их учетным данным.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Общий контроль за порядком заполнения, оформления, учета, выдачи, хранения и уничтожения служебных удостоверений осуществляется кадровой службой.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каждому факту утери, порчи служебного удостоверения, а также передачи его другим лицам или использования не по назначению кадровая служба в течение десяти календарных дней со дня издания приказа о проведении служебного расследования проводит служебное расследование, по результатам которого дисциплинарная комиссия аппарата акима района рассматривает вопрос о привлечении виновных к дисциплинарной ответственности.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Утерянные служебные удостоверения через средства массовой информации объявляются недействительными. О чем информируется кадровая служба.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Новое служебное удостоверение взамен утерянного выдается кадровой службы после проведения служебного расследования.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увольнении служащий сдает служебное удостоверение в кадровую службу.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 обходном листе при сдаче служебного удостоверения ставится подпись лица, ответственного за его выдачу.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Служебные удостоверения, сданные сотрудниками при увольнении либо порче, один раз в год подлежат уничтожению с составлением соответствующего акта об уничтожении в произвольной форме.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 выдачи служебного удостоверения коммунального государственного учреждения "Аппарат акима Жанакорганского района"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выдачи служебного удостоверения коммунального государственного учреждения "Аппарат акима Жанакорганского района"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632"/>
        <w:gridCol w:w="632"/>
        <w:gridCol w:w="1804"/>
        <w:gridCol w:w="632"/>
        <w:gridCol w:w="632"/>
        <w:gridCol w:w="808"/>
        <w:gridCol w:w="3740"/>
        <w:gridCol w:w="1805"/>
        <w:gridCol w:w="983"/>
      </w:tblGrid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8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Фотография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служебного удостоверения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Личная роспись о получении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замене и сдаче служебного удостоверения (назначение, изменение должности, истечение срока, увольнение, утеря)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Уничтожение служебного удостоверения (номер и дата акта)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журнал учета прошнуровывается, пронумеровывается, заверяется подписью работника кадровой службы и печатью.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№2 Утвержден постановлением акимата Жакорганского района от "07" сентября 2017 года № 296</w:t>
            </w:r>
          </w:p>
        </w:tc>
      </w:tr>
    </w:tbl>
    <w:bookmarkStart w:name="z4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служебного удостоверения коммунального государственного учреждения "Аппарат акима Жанакорганского района"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Обложка служебного удостоверения состоит из экокожи или кожзаменителя высокого качества синего цвета, вкладыш размером 6,2 х 8,8 сантиметров.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 лицевой стороне служебного удостоверения по центру расположено изображение Государственного Герба Республики Казахстан золотистого цвета, ниже типографским шрифтом выполнена надпись "КУӘЛІК", "УДОСТОВЕРЕНИЕ".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внутренней стороне служебного удостоверения на белом фоне изображен защитный тангир синего цвета с использованием скрытой формы солнца и парящего орла в круге.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верхней части размещены надписи на левой стороне "Жаңақорған ауданы әкімінің аппараты" коммуналдық мемлекеттік мекемесі, на правой стороне Коммунальное Государственное учреждения "Аппарат акима Жанакорганского района".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левой стороне: фотография (анфас, цветная) размером 2,5 х 3,5 сантиметров, номер служебного удостоверения, фамилия, имя, отчество, должность сотрудника, текст на казахском языке, заверенный подписью соответствующим руководителем и гербовой печатью.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 правой стороне: изображение Государственного Герба Республики Казахстан размером 2,5 х 3,5 сантиметров, ниже надпись синего цвета "ҚАЗАҚСТАН РЕСПУБЛИКАСЫ" "РЕСПУБЛИКА КАЗАХСТАН". В середине номер служебного удостоверения, фамилия, имя, отчество, должность сотрудника, текст на русском языке. 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Ниже указывается дата выдачи и срок действия служебного удостоверения (выдается сроком на три года), текст на русском языке. </w:t>
      </w:r>
    </w:p>
    <w:bookmarkEnd w:id="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