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34d3" w14:textId="4c93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Жанакорганскому району на основании геоботанического обследования пастбищ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16 ноября 2017 года № 372. Зарегистрировано Департаментом юстиции Кызылординской области 28 ноября 2017 года № 6048. Утратило силу постановлением Жанакорганского районного акимата Кызылординской области от 22 сентября 2023 года № 308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Жанакорганского районного акимата Кызылординской области от 22.09.2023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по Жанакорганскому району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сельского хозяйства Жанакорганского района" принять меры вытекающие из ностоящего постановления.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Жанакорганского района Кызылординской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Жанакорганского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16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372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Жанакорганскому району на основании геоботанического обследования пастбищ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акимата Жанакорганского района Кызылординской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