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45d1" w14:textId="a584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26 декабря 2017 года № 05-16/186. Зарегистрировано Департаментом юстиции Кызылординской области 5 января 2018 года № 6115.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15 031 612,6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1 962 089,6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29 918,0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21 186,0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13 018 419,0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15 087 870,7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194 362,0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284 076,0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89 714,0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250 620,1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- 250 620,1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56 258,1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на 2018 год норматив распределения доходов между районным и областным бюджетом в нижеследующих размерах: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индивидуальный подоходный налог с доходов, облагаемый у источника выплаты и с доходов иностранных граждан, не облагаемых у источника выплаты в областной бюджет – 50 процентов, в районный бюджет – 50 процентов;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социальный налог в областной бюджет – 50 процентов, в районный бюджет – 50 процентов;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Распределение сумм аульным округам на 2018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районных бюджетных программ, не подлежащих секвестру в процессе исполнения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 перечень бюджетных программ развития и формирование или увеличение уставного капитала юридических лиц районного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Распределение сумм трансфертов переваемые органам местного самоуправления с районного бюджета на 2018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Определить резерв местного исполнительного органа района на 2018 год в сумме 22 236,0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Установить бюджетные субвенции, передаваемые из районного бюджета бюджетам поселковых и аульных округов на 2018 год в сумме 2 088 869,0 тысяч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Жанакорган 1 000 696,1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Шалхия 82 200,5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Келинтобинский аульный округ 105 453,8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Аккорганский аульный округ 166035,8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Кожакентский аульный округ 103 863,8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Сунакатинский аульный округ 83 387,8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Томенарыкский аульный округ 144 152,8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Суттикудыкский аульный округ 113 881,8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Акуюкский аульный округ 101 079,8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Бесарыкский аульный округ 115 689,8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Жанарыкский аульный округ 72 427,0 тысяч тенге.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Установить, что объемы расходов из районного бюджета, учтенные при расчете трансфертов общего характера, должны быть предусмотрены в соответствующих местных бюджетах в объемах, не ниже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Установить на 2018 год повышенные на двадцать пять процентов должностные оклады и тарифной ставки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работающими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районных условиях.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 и подлежит официальному опубликованию.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ХVІІІ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Жанакорганского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Жанакорганского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очередной ХVІІІ сессии Жанакорганского районного маслихата от 26 декабря 2017 года №05-16/186 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за 2018 год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1001"/>
        <w:gridCol w:w="1001"/>
        <w:gridCol w:w="6114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15031612,6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1962089,6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502817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947030,6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13018419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13018419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13018419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15087870,7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1113435,5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510992,2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157616,7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130768,4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26848,3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325207,5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303067,8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419265,6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403262,6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54228,2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347253,7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39896,2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143281,5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16670,5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16230,5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57281,2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51511,2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8307219,3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357745,1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327497,5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7344562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7301540,2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7093850,2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207690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42094,8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604912,2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604912,2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180565,2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217902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763601,5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239072,1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233389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499603,4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480991,4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208939,7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81698,7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467979,2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378166,4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377848,4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377848,4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89812,4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30349,9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59462,5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512646,9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231735,9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115376,8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115855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384300,5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292858,2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161653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30158,3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15336,3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37736,4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895033,5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873794,5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873794,5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832468,5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44903,7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2517478,5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403532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2088869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 физическим лицам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-250620,1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 бюджета)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250620,1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284076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очередной ХVІІІ сессии Жанакорганского районного маслихата от 26 декабря 2018 года №05-16/186</w:t>
            </w:r>
          </w:p>
        </w:tc>
      </w:tr>
    </w:tbl>
    <w:bookmarkStart w:name="z29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года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1045"/>
        <w:gridCol w:w="1046"/>
        <w:gridCol w:w="6251"/>
        <w:gridCol w:w="2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 тенге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12609633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2280874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1132940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добавленную стоимость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10290653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10290653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 ональная группа</w:t>
            </w:r>
          </w:p>
          <w:bookmarkEnd w:id="43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12609633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6789484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6788513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6582029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4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очередной ХVІІІ сессии Жанакорганского районного маслихата от 26 декабря 2017 года №05-16/186 </w:t>
            </w:r>
          </w:p>
        </w:tc>
      </w:tr>
    </w:tbl>
    <w:bookmarkStart w:name="z511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69"/>
        <w:gridCol w:w="1045"/>
        <w:gridCol w:w="1046"/>
        <w:gridCol w:w="6251"/>
        <w:gridCol w:w="24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12775936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2445547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1344370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10290654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10290654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12775936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6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8030978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7080665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6860778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9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0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455196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1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127633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2332007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2305382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очередной ХVІІІ сессии Жанакорганского районного маслихата от 26 декабря 2017 года №05-16/186 </w:t>
            </w:r>
          </w:p>
        </w:tc>
      </w:tr>
    </w:tbl>
    <w:bookmarkStart w:name="z720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2018 год сельским округам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Жанакорганского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5"/>
        <w:gridCol w:w="1802"/>
        <w:gridCol w:w="1549"/>
        <w:gridCol w:w="1338"/>
        <w:gridCol w:w="1762"/>
        <w:gridCol w:w="1763"/>
        <w:gridCol w:w="1235"/>
        <w:gridCol w:w="1662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округа-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'Капитальные расходы государственного органа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Узгентский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21446,8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20241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Коктубинский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14973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Қосуйенский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20424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 с/о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12604,5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303067,8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190421,0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137076,5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7"/>
        <w:gridCol w:w="1457"/>
        <w:gridCol w:w="1058"/>
        <w:gridCol w:w="1258"/>
        <w:gridCol w:w="1658"/>
        <w:gridCol w:w="1259"/>
        <w:gridCol w:w="2494"/>
        <w:gridCol w:w="1659"/>
      </w:tblGrid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дому-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пунктов-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уровне-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 Программы развития регионов до 2020 года-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7466,3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64552,3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16860,4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80454,4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77717,5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75712,0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57798,8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58414,9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65147,0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55899,0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11113,5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50562,0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51124,7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38966,0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41757,5</w:t>
            </w:r>
          </w:p>
        </w:tc>
      </w:tr>
      <w:tr>
        <w:trPr>
          <w:trHeight w:val="30" w:hRule="atLeast"/>
        </w:trPr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18612,0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24759,0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5354,9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113111,1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41365,7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860623,7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 с/о – сельский округ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очередной ХVІІІ сессии Жанакорганского районного маслихата от 26 декабря 2017 года №05-16/186 </w:t>
            </w:r>
          </w:p>
        </w:tc>
      </w:tr>
    </w:tbl>
    <w:bookmarkStart w:name="z75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bookmarkEnd w:id="8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8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8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  <w:bookmarkEnd w:id="8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  <w:bookmarkEnd w:id="8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очередной ХVІІІ сессии Жанакорганского районного маслихата от 26 декабря 2017 года №05-16/186 </w:t>
            </w:r>
          </w:p>
        </w:tc>
      </w:tr>
    </w:tbl>
    <w:bookmarkStart w:name="z76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2018 год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Жанакорганского районного маслихата Кызылординской области от 04.12.2018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659"/>
        <w:gridCol w:w="1390"/>
        <w:gridCol w:w="1390"/>
        <w:gridCol w:w="480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390526,6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390526,6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377848,4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377848,4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377848,4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Водоснабжение и водаотведение.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148499,0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Софинансирование проекта "Строительство инженерно-коммуникационной инфраструктуры жилых домов на участке Саяжай в поселке Жанакорган Жанакорганского района Кызылординской области. Водоснабжение и водоотведение"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15836,6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Электроснабжение и теплоснабжение.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инженерно-коммуникационной инфраструктуры уч. Саяжай пос Жаңакорган. Соофинансирование электроснабжение и теплоснабжение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жилых домов на участке Саяжай в поселке Жанакорган Жанакорганского района. Газификация и благоустройство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35072,8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12678,2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Томенарык Жанакорганского района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6609,1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(биотермическая яма) в населенном пункте Жанаарык Жанакорганского района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очередной ХVІІІ сессии Жанакорганского районного маслихата от 26 декабря 2017 года №05-16/186 </w:t>
            </w:r>
          </w:p>
        </w:tc>
      </w:tr>
    </w:tbl>
    <w:bookmarkStart w:name="z77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передаваемые органам местного самоуправления с районного бюджета на 2018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поселков, сельских округов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трансфертов передаваемые органам местного самоуправления с районного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Кандозский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Озгентский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Кыркенсинский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Байкенжинский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Кейденский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Жайылминский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М.Налибаевский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Коктобинский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Екпиндинский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Манапский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Косуйенкинский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Кырашский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3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Кожамбердинский с/о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очередной ХVІІІ сессии Жанакорганского районного маслихата от 26 декабря 2018 года №05-16/186 </w:t>
            </w:r>
          </w:p>
        </w:tc>
      </w:tr>
    </w:tbl>
    <w:bookmarkStart w:name="z79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трансфертов общего характера за счет районного бюджета на период 2018-2020 годов средства для регионального экономического развития регионов в рамках "Программы регионального развития"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Жанакорганского районного маслихата Кызылординской области от 12.03.2018 </w:t>
      </w:r>
      <w:r>
        <w:rPr>
          <w:rFonts w:ascii="Times New Roman"/>
          <w:b w:val="false"/>
          <w:i w:val="false"/>
          <w:color w:val="ff0000"/>
          <w:sz w:val="28"/>
        </w:rPr>
        <w:t>№ 05-16/208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38"/>
        <w:gridCol w:w="3234"/>
        <w:gridCol w:w="3234"/>
        <w:gridCol w:w="3234"/>
      </w:tblGrid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Наменование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2018год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2019год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2020год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Жанакорган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Шалхия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Келинтобинский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Аккорганский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Кожакентский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Сунакатинский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Томенарыкский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Суттикудыкский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Акуюкский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Жанарыкский с/о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58288</w:t>
            </w:r>
          </w:p>
        </w:tc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