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62755" w14:textId="f8627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26 декабря 2017 года № 05-16/190. Зарегистрировано Департаментом юстиции Кызылординской области 11 января 2018 года № 6144. Утратило силу решением Жанакорганского районного маслихата Кызылординской области от 14 сентября 2018 года № 257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 Утратило силу решением Жанакорганского районного маслихата Кызылординской области от 14.09.2018 </w:t>
      </w:r>
      <w:r>
        <w:rPr>
          <w:rFonts w:ascii="Times New Roman"/>
          <w:b w:val="false"/>
          <w:i w:val="false"/>
          <w:color w:val="ff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возмещения затрат родителей или иных законных представителей на обучение на дому (далее - возмещение затрат) детей с ограниченными возможностями из числа инвалидов (далее-дети с ограниченными возможностями) по индивидуальному учебному плану в размере девяти месячных расчетных показателей.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осуществляет коммунальное государственное учреждение "Отдел занятости, социальных программ и регистрации актов гражданского состояния Жанакорганского района" (далее – уполномоченный орган) за счет средств районного бюджета ежеквартально в течение соответствующего учебного года и назначается с месяца обращения, месяцем обращения считается месяц подачи заявления с прилагаемыми документами родителям или иными законными представителями детей с ограниченными возможностями.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Жанакорганского районного маслихата Кызылординской области от 23.04.2018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Прием заявления или выдача результата оказания государственной услуги родителям детей с ограниченными возможностями и их законных представителям осуществляются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"Возмещения затрат на обучение на дому детей-инвалидов" и предоставляются документы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приложений 25, приказа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 - трудовой сфере" (зарегистрировано в Реестре государственной регистрации нормативных правовых актов за № 11342 ).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прекращается в случаях: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достижение восемнадцати лет;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смерти;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снятия инвалидности;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период обучения в доме интернате или санаторной школе;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окончание срока заключения психолого - медико - педагогической консультации;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выезда на постоянное место жительства за пределы Жанакорганского района;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затрат прекращается с месяца, следующего за тем, в котором наступили указанные обстоятельства.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 силу решение Жанакорганского районного маслихата от 8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 05-16/147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плану" (зарегистрировано в Реестре государственной регистрации нормативных правовых актов за №5951, опубликовано Эталонном кантрольном банке нормативных правовых актов Республики Казахстан от 25 ноября 2017 года).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со дня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ХVІІІсессии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"Управление кординации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 Дуйсебаев Т.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"26" декабря 2017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