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9844" w14:textId="3de9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декабря 2017 года № 05-16/191. Зарегистрировано Департаментом юстиции Кызылординской области 11 января 2018 года № 6145.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 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решений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Жанакорганского районного маслихата от "26" декабря 2017 года № 05-16/191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Жанакорганском районе, на оплату: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коммунальным государственным учреждением "Отдел занятости, социальных программ и регистрации актов гражданского состояния Жанакорганского района" (далее - уполномоченный орган).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отделы Жанакорганского района филиала некоммерческого акционерного общества "Государственная корпорация "Правительство для граждан" по Кызылординской области (далее - Отдел) и веб-портал "электронного правительства" www.egov.kz (далее – портал).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Семья (гражданин) (либо его представитель по нотариально заверенной доверенности) вправе обратиться в Отдел или на портал за назначением жилищной помощи один раз в квартал.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Отдела составляет восемь рабочих дней.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(либо его представитель по нотариально заверенной доверенности) обращается в Отдел и/или посредством портала предоставлением следующих документов: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с места работы либо справки о регистрации в качестве безработного лица;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об алиментах на детей и других иждивенцев;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банковского счета;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о ежемесячных взносах на содержание общего имущества объекта кондоминиума;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на потребление коммунальных услуг;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квитанции-счета за услуги телекоммуникаций или копии договора на оказание услуг связи;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Отдел услугополучателю выдается расписка о приеме соответствующих документов.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представления неполного пакета документов, предусмотренного пунктом 5 настоящего Порядка, работник Отдела выдает расписку об отказе в приеме документов.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портала,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портала либо Отделом.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Отдел или "личный кабинет" в виде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установленном действующим законодательством и жилищная помощь назначается с месяца подачи заявления на текущий квартал.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для жителей в размере 12 процентов, от совокупного дохода семьи (гражданина).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до трех человек – 100 киловатт;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более трех человек – 150 киловатт.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до трех человек - 10 килограмм;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более трех человек - 20 килограмм.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Подключенные к газопроводу природного газа: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до трех человек – 20 метр куб;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более трех человек – 40 метр куб.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топлива на отопительный сезон (на 1 месяц):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топливо (уголь): за октябрь, ноябрь месяцы по 500 килограммов, за декабрь, январь, февраль месяцы по 1000 килограммов, за март, апрель месяцы по 500 килограммов; подключенные к газопроводу природного газа: за октябрь, ноябрь месяцы по 300 метр куб, за декабрь, январь, февраль месяцы по 500 метр куб, за март, апрель месяцы по 300 метр куб.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49"/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решеню Жанакорганского районного маслихата от 26 декабря 2017 года №05-16/191 </w:t>
            </w:r>
          </w:p>
        </w:tc>
      </w:tr>
    </w:tbl>
    <w:bookmarkStart w:name="z4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районного маслихата</w:t>
      </w:r>
    </w:p>
    <w:bookmarkEnd w:id="52"/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Жанакорганского районного маслихата от 7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 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номером 4327, опубликовано в газете "Жаңақорған тынысы" от 13 октября 2012 года);</w:t>
      </w:r>
    </w:p>
    <w:bookmarkEnd w:id="53"/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Жанакорганского районного маслихата от 14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 197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Жанакорганского районного маслихата от 7сентября 2012 года №73 "Об утверждении Правил предоставления жилищной помощи" (зарегистрировано в Реестре государственной регистрации нормативных правовых актов за номером 4661, опубликовано в газете "Жаңақорған тынысы" от 7 июня 2014 года);</w:t>
      </w:r>
    </w:p>
    <w:bookmarkEnd w:id="54"/>
    <w:bookmarkStart w:name="z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Жанакорганского районного маслихата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 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Жанакорганского районного маслихата от 7 сентября 2012 года №73 "Об утверждении Правил предоставления жилищной помощи" (зарегистрировано в Реестре государственной регистрации нормативных правовых актов за номером 4996, опубликовано в газете "Жаңақорған тынысы" от 3 июня 2015 года).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