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962e" w14:textId="22d9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2017 года № 05-16/189. Зарегистрировано Департаментом юстиции Кызылординской области 11 января 2018 года № 6147.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 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на основании отношения акима Жанакорганского района от 14 ноября 20017 года № 01-4/4992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Жанакорганского района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решеню Жанакорганского районного маслихата от 26 декабря 2017 года №05-16/189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 социальной поддержки, предоставляемые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Жанакорганского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994"/>
        <w:gridCol w:w="1472"/>
        <w:gridCol w:w="1472"/>
        <w:gridCol w:w="1735"/>
        <w:gridCol w:w="1472"/>
        <w:gridCol w:w="1472"/>
        <w:gridCol w:w="173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Об­щее ко­ли­че­ство спе­ци­а­ли­стов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здра­во­охра­не­ния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об­ра­зо­ва­ния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со­ци­аль­но­го обес­пе­че­ния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куль­ту­ра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спор­та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аг­ро­про­мыш­лен­но­го ком­плек­са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подъемное пособие в сумме, равной семидесятикратному месячному расчетному показателю;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Об­щие ко­ли­че­ство спе­ци­а­ли­стов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здра­во­охра­не­ния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об­ра­зо­ва­ния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со­ци­аль­но­го обес­пе­че­ния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куль­ту­ра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спор­та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спе­ци­а­ли­стов в об­ла­сти аг­ро­про­мыш­лен­но­го ком­плек­са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