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1465" w14:textId="bfe1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18 июля 2017 года N 303. Зарегистрировано Департаментом юстиции Кызылординской области 10 августа 2017 года N 5922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1 от 26 апреля 2017 года аким поселка Жанакорган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1.Присвоить следующим улицам поселка Жанакорган, Жанакорганского района: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Улице №3 пересекаемой с улицией "Н.Ильялетдинова" имя "Батырхан Сейтов" 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 Улице "Ипподром-14" имя "Иван Цой";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 Улице №1 пересекаемой с улицией "Н.Ильялетдинова" имя "Іргебай Сейтенов" 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4). Улице "Саяжай-7" имя "Тобат Құлымбетов";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5). Улице "Саяжай-9" имя "Әбдісұлтан Ержігітов";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6). Улице "Саяжай-11" имя "Желкілдек Батыр Бөлтекұлы";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7). Улице "Алтыкрант-1 " имя "Күлсін Бакирова" 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8). Улице "Достық -2"переулке имя "Садық (Сыздық) Ахметов" 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9). Улице "Қорғантоғай-1" имя "Қалдарбек Әшіров";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10). Улице "Май бекеті-6" имя "Құдабай Наурызбаев";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11). Улице "Май бекеті-10" имя "Пархат Әлжанұлы Орғараев";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12). Улице "Саяжай-2" имя "Жамал Құлымбетов";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действия по истечение десяти календарных дней после дня первого официального опубликования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