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aa85" w14:textId="720a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Кожакент Жанакорганского района Кызылординской области от 04 января 2017 года № 57. Зарегистрировано Департаментом юстиции Кызылординской области 19 января 2017 года № 5700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3 от 21 сентября 2016 года, аким сельского округа Кожакент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следующие улицы села Кожакент сельского округа Кожакент: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улицу "Нартай Бекежанов" именем "Ергеш Үсенов";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"Жаңажол" "Смайыл Жұмаділлаев".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Кожакент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