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8a82c" w14:textId="b88a8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Сырдарьинского района от 07 ноября 2014 года №426 "Об определении перечня должностей"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10 апреля 2017 года № 96. Зарегистрировано Департаментом юстиции Кызылординской области 28 апреля 2017 года № 5818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Сырдарьинского района от 07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426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перечня должностей" (зарегистрировано в Реестре государственной регистрации нормативных правовых актов за № 4805, опубликовано 29 ноября 2014 года в газете "Тіршілік тынысы").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коммунального государственного учреждения "Аппарат акима Сырдарьинского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5"/>
        <w:gridCol w:w="4175"/>
      </w:tblGrid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Казантаев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Cырдарьинского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 Ажикенов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"10" апреля 2017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