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6f88" w14:textId="8256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мая 2017 года № 132. Зарегистрировано Департаментом юстиции Кызылординской области 7 июня 2017 года № 5872. Утратило силу постановлением Сырдарьинского районного акимата Кызылординской области от 16 апреля 2018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Сырдарьинского районного акимата Кызылординской области от 16.04.2018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Законом Республики Казахстан от 6 апреля 2016 года "О занятости населения"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Сырдарьинского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2017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Сырдарьинского районного акимата Кызылординской области от 04.08.2017 </w:t>
      </w:r>
      <w:r>
        <w:rPr>
          <w:rFonts w:ascii="Times New Roman"/>
          <w:b w:val="false"/>
          <w:i w:val="false"/>
          <w:color w:val="ff0000"/>
          <w:sz w:val="28"/>
        </w:rPr>
        <w:t>№ 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411"/>
        <w:gridCol w:w="1721"/>
        <w:gridCol w:w="2630"/>
        <w:gridCol w:w="1271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  <w:bookmarkEnd w:id="4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  <w:r>
              <w:br/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списочной численности работников (%)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  <w:bookmarkEnd w:id="5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"Сырдарьинская центральная районная больница с амбулаторно - поликлинической услугой" управления здравоохранения Кызылординской области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  <w:bookmarkEnd w:id="6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коммунальное государственное учреждения отдел ветеринарии Сырдарьинского района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  <w:bookmarkEnd w:id="7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"Сырдарьинский районный отдел образования"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  <w:bookmarkEnd w:id="8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35 имени Исы Токтыбаева"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  <w:bookmarkEnd w:id="9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лицей №36 имени Абдильды Тажибаева Сырдарьинского районного отдела образования"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</w:p>
          <w:bookmarkEnd w:id="10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лицей №37"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</w:p>
          <w:bookmarkEnd w:id="11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лицей №42 имени К.Баймаганбетова"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</w:p>
          <w:bookmarkEnd w:id="12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№44"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</w:p>
          <w:bookmarkEnd w:id="13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126"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№129 имени А.Жамишева"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</w:p>
          <w:bookmarkEnd w:id="15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№130 имени Абая"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131 имени Талгат Козыбаева Сырдарьинского районного отдела образования"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</w:p>
          <w:bookmarkEnd w:id="17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№132 имени Т.Айтбаева"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</w:p>
          <w:bookmarkEnd w:id="18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№135" имени А.Токмаганбетова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</w:p>
          <w:bookmarkEnd w:id="19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№137" Сырдарьиснкого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</w:p>
          <w:bookmarkEnd w:id="20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№139"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</w:p>
          <w:bookmarkEnd w:id="21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№147"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</w:p>
          <w:bookmarkEnd w:id="22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№174"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</w:p>
          <w:bookmarkEnd w:id="23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№191"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</w:p>
          <w:bookmarkEnd w:id="24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№210 имени О.Абилпаттаева" Сырдарьинского районного отдела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</w:p>
          <w:bookmarkEnd w:id="25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 2030"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</w:p>
          <w:bookmarkEnd w:id="26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"С.Сейфуллин Жер"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</w:p>
          <w:bookmarkEnd w:id="27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"Бесарык"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</w:p>
          <w:bookmarkEnd w:id="28"/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"Шаган Жер"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