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23477" w14:textId="65234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решений Сырдарьинского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 июня 2017 года № 113. Зарегистрировано Департаментом юстиции Кызылординской области 15 июня 2017 года № 5875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Сырдарьинский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утратившими силу некоторых решений Сырдарьинского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67"/>
        <w:gridCol w:w="4233"/>
      </w:tblGrid>
      <w:tr>
        <w:trPr>
          <w:trHeight w:val="30" w:hRule="atLeast"/>
        </w:trPr>
        <w:tc>
          <w:tcPr>
            <w:tcW w:w="7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очередной 12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Ералиев 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Ажикенов______________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2017 года № 113</w:t>
            </w:r>
          </w:p>
        </w:tc>
      </w:tr>
    </w:tbl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Сырдарьинского районного маслихата признанными утратившими силу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Решение Сырдарьинского районного маслихата от 22 октября 2008 года № 107"Об утверждении схемы зонирования земель поселка Теренозек Сырдарьинского района и поправочных коэффицентов к базовым налоговым ставкам" (зарегистрировано в Реестре государственной регистрации нормативных правовых актов № 10-8-77, опубликовано в газете "Тіршілік тынысы" 03 декабря 208 года № 96).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Решение Сырдарьинского районного маслихата от 09 февраля 2009 года № 126 "О внесении изменении решение Сырдарьинского районного маслихата от 22 октября 2008 года № 107 "Об утверждении схемы зонирования земель поселка Теренозек Сырдарьинского района и поправочных коэффицентов к базовым налоговым ставкам" (зарегистрировано в Реестре государственной регистрации нормативных правовых актов № 10-8-85, опубликовано в газете "Тіршілік тынысы" 11 марта 2009 года № 21).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Решение Сырдарьинского районного маслихата от 15 декабря 2011 года 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в некоторые решения районного маслихата" (зарегистрировано в Реестре государственной регистрации нормативных правовых актов № 10-8-167, опубликовано в газете "Тіршілік тынысы" 18 января 2012 года № 5).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Решение Сырдарьинского районного маслихата от 14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тарифов на вывоз коммунальных отходов по Сырдарьинскому району" (зарегистрировано в Реестре государственной регистрации нормативных правовых актов № 4633, опубликовано в газете "Тіршілік тынысы" 16 апреля 2014 года № 28).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Решение Сырдарьинского районного маслихата от 11 ноября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управления бесхозяйными отходами, признанными решением суда поступившими в коммунальную собственность" (зарегистрировано в Реестре государственной регистрации нормативных правовых актов № 5665, опубликовано в газете "Тіршілік тынысы" 24 декабря 2016 года № 99).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