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b9eb" w14:textId="3d6b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22 декабря 2016 года №79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 июня 2017 года № 106. Зарегистрировано Департаментом юстиции Кызылординской области 16 июня 2017 года № 5878.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№ 5684, опубликовано в газете "Тіршілік тынысы" 10 января 2017 года №2)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8066193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5808778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23081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от продажи основного капитала – 3170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2231164 тысяч тенге";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8668688,9 тысяч тенге";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203918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253534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49616 тысяч тенге;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сальдо от операций с финансовыми активами – 6005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6005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– - 812418,9 тысяч тенге";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–812418,9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-251859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49616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610175,9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пунктом 7-1 следующего содержания: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Утвердить распределение между поселком, сельскими округами трансфертов, передаваемые органам местного самоуправления из районного бюджета на 2017 год согласно приложению 6.";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Указаное решение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7"/>
        <w:gridCol w:w="4233"/>
      </w:tblGrid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12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2017 года №106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№79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90"/>
        <w:gridCol w:w="1005"/>
        <w:gridCol w:w="379"/>
        <w:gridCol w:w="973"/>
        <w:gridCol w:w="39"/>
        <w:gridCol w:w="6193"/>
        <w:gridCol w:w="2471"/>
        <w:gridCol w:w="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8066193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5808778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5512854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8668688,9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-812418,9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2017 года №106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№79</w:t>
            </w:r>
          </w:p>
        </w:tc>
      </w:tr>
    </w:tbl>
    <w:bookmarkStart w:name="z294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поселка и сельских округов на 2017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1109"/>
        <w:gridCol w:w="775"/>
        <w:gridCol w:w="641"/>
        <w:gridCol w:w="908"/>
        <w:gridCol w:w="775"/>
        <w:gridCol w:w="641"/>
        <w:gridCol w:w="775"/>
        <w:gridCol w:w="1109"/>
        <w:gridCol w:w="775"/>
        <w:gridCol w:w="775"/>
        <w:gridCol w:w="775"/>
        <w:gridCol w:w="1109"/>
        <w:gridCol w:w="641"/>
        <w:gridCol w:w="775"/>
        <w:gridCol w:w="1242"/>
      </w:tblGrid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001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004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 041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 005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 003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 008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 010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 006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 040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поселка Теренозек"</w:t>
            </w:r>
          </w:p>
          <w:bookmarkEnd w:id="20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497329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С.Сейфуллин"</w:t>
            </w:r>
          </w:p>
          <w:bookmarkEnd w:id="20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72232,2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Ширкейли"</w:t>
            </w:r>
          </w:p>
          <w:bookmarkEnd w:id="20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93106,6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Инкардария"</w:t>
            </w:r>
          </w:p>
          <w:bookmarkEnd w:id="20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Н.Ильясов"</w:t>
            </w:r>
          </w:p>
          <w:bookmarkEnd w:id="20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81556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Акжарма"</w:t>
            </w:r>
          </w:p>
          <w:bookmarkEnd w:id="20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84261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Шаган"</w:t>
            </w:r>
          </w:p>
          <w:bookmarkEnd w:id="20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18362,1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150559,1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А.Токмаганбетов"</w:t>
            </w:r>
          </w:p>
          <w:bookmarkEnd w:id="20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78045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Когалыколь"</w:t>
            </w:r>
          </w:p>
          <w:bookmarkEnd w:id="21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95418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Бесарык"</w:t>
            </w:r>
          </w:p>
          <w:bookmarkEnd w:id="21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18933,4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80487,4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Аманкельды"</w:t>
            </w:r>
          </w:p>
          <w:bookmarkEnd w:id="21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28264,9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15015,7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104688,6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Калжан ахун"</w:t>
            </w:r>
          </w:p>
          <w:bookmarkEnd w:id="21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16263,3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71467,8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Айдарлы"</w:t>
            </w:r>
          </w:p>
          <w:bookmarkEnd w:id="21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67894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Жетиколь"</w:t>
            </w:r>
          </w:p>
          <w:bookmarkEnd w:id="21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42213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</w:t>
            </w:r>
          </w:p>
          <w:bookmarkEnd w:id="21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349803,8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114109,2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201775,7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1552973,7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2017 года №106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Сырдарьинского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№79</w:t>
            </w:r>
          </w:p>
        </w:tc>
      </w:tr>
    </w:tbl>
    <w:bookmarkStart w:name="z31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 органам местного самоуправления из районного бюджета на 2017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876"/>
        <w:gridCol w:w="1856"/>
        <w:gridCol w:w="1447"/>
        <w:gridCol w:w="1720"/>
        <w:gridCol w:w="1584"/>
        <w:gridCol w:w="1584"/>
        <w:gridCol w:w="2063"/>
        <w:gridCol w:w="790"/>
      </w:tblGrid>
      <w:tr>
        <w:trPr>
          <w:trHeight w:val="30" w:hRule="atLeast"/>
        </w:trPr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218"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 (101202)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 (104102)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 (104302)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 (104402)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 (104401)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 (104309)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21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поселка Теренозек"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С.Сейфуллин"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Ширкейли"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Инкардария"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Н.Ильясов"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Акжарма"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Шаган"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А.Токмаганбетов"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Когалыколь"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Бесарык"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Аманкельды"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Калжан ахун"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Айдарлы"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Жетиколь"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