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60a5" w14:textId="74f6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Сырдарьинского района от 22 мая 2017 года №132 "Об установлении квоты рабочих мест для трудоустройства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04 августа 2017 года № 175. Зарегистрировано Департаментом юстиции Кызылординской области 16 августа 2017 года № 5936. Утратило силу постановлением Сырдарьинского районного акимата Кызылординской области от 16 апреля 2018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Сырдарьинского района от 22 мая 2017 года </w:t>
      </w:r>
      <w:r>
        <w:rPr>
          <w:rFonts w:ascii="Times New Roman"/>
          <w:b w:val="false"/>
          <w:i w:val="false"/>
          <w:color w:val="000000"/>
          <w:sz w:val="28"/>
        </w:rPr>
        <w:t>№ 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5872 и опубликовано 16 июня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Сырдарьинского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Лекеров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4 августа 2017 года №175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22 мая 2017 года №132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411"/>
        <w:gridCol w:w="1721"/>
        <w:gridCol w:w="2630"/>
        <w:gridCol w:w="1271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5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  <w:r>
              <w:br/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списочной численности работников (%)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  <w:bookmarkEnd w:id="6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"Сырдарьинская центральная районная больница с амбулаторно - поликлинической услугой" управления здравоохранения Кызылординской области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  <w:bookmarkEnd w:id="7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коммунальное государственное учреждения отдел ветеринарии Сырдарьинского района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  <w:bookmarkEnd w:id="8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"Сырдарьинский районный отдел образования"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  <w:bookmarkEnd w:id="9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35 имени Исы Токтыбаева"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  <w:bookmarkEnd w:id="10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№36 имени Абдильды Тажибаева Сырдарьинского районного отдела образования"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  <w:bookmarkEnd w:id="11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№37"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</w:p>
          <w:bookmarkEnd w:id="12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№42 имени К.Баймаганбетова"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</w:p>
          <w:bookmarkEnd w:id="13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№44"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</w:p>
          <w:bookmarkEnd w:id="14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126"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№129 имени А.Жамишева"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</w:p>
          <w:bookmarkEnd w:id="16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№130 имени Абая"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131 имени Талгат Козыбаева Сырдарьинского районного отдела образования"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  <w:bookmarkEnd w:id="18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№132 имени Т.Айтбаева"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</w:p>
          <w:bookmarkEnd w:id="19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№135" имени А.Токмаганбетова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</w:p>
          <w:bookmarkEnd w:id="20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№137" Сырдарьиснкого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</w:p>
          <w:bookmarkEnd w:id="21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№139"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</w:p>
          <w:bookmarkEnd w:id="22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№147"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</w:p>
          <w:bookmarkEnd w:id="23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№174"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</w:p>
          <w:bookmarkEnd w:id="24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№191"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</w:p>
          <w:bookmarkEnd w:id="25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№210 имени О.Абилпаттаева"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</w:p>
          <w:bookmarkEnd w:id="26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2030"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</w:p>
          <w:bookmarkEnd w:id="27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"С.Сейфуллин Жер"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</w:p>
          <w:bookmarkEnd w:id="28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"Бесарык"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</w:p>
          <w:bookmarkEnd w:id="29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"Шаган Жер"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