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e598" w14:textId="a8ce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№79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8 ноября 2017 года № 132. Зарегистрировано Департаментом юстиции Кызылординской области 21 ноября 2017 года № 6034.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5684, опубликовано в Эталонном контрольном банке нормативных правовых актов Республики Казахстан 23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доходы – 7208556,9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4729094,4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12977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19880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2446605,5 тысяч тенге 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8052196,4 тысяч тенге 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чистое бюджетное кредитование – 203918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253534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49616 тысяч тенге 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4) сальдо от операций с финансовыми активами – 6005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дефицит бюджета – - 1053562,5 тысяч тенге 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финансирование дефицита бюджета –1053562,5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-251859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49616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851319,5 тысяч тенге 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15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08 ноября 2017 года № 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22 декабря 2016 года № 79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98"/>
        <w:gridCol w:w="1021"/>
        <w:gridCol w:w="8"/>
        <w:gridCol w:w="1029"/>
        <w:gridCol w:w="6291"/>
        <w:gridCol w:w="26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7208556,9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4729094,4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4417438,4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4364803,4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2446605,5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2446605,5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5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4231815,9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Сырдарьинского районного маслихата от 08 ноября 2017 года № 132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22 декабря 2016 года № 79</w:t>
            </w:r>
          </w:p>
        </w:tc>
      </w:tr>
    </w:tbl>
    <w:bookmarkStart w:name="z26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 на 2017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1109"/>
        <w:gridCol w:w="775"/>
        <w:gridCol w:w="641"/>
        <w:gridCol w:w="908"/>
        <w:gridCol w:w="775"/>
        <w:gridCol w:w="641"/>
        <w:gridCol w:w="975"/>
        <w:gridCol w:w="1109"/>
        <w:gridCol w:w="775"/>
        <w:gridCol w:w="775"/>
        <w:gridCol w:w="775"/>
        <w:gridCol w:w="1109"/>
        <w:gridCol w:w="508"/>
        <w:gridCol w:w="775"/>
        <w:gridCol w:w="1242"/>
      </w:tblGrid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 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 003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008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 010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 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 040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Теренозек"</w:t>
            </w:r>
          </w:p>
          <w:bookmarkEnd w:id="19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  <w:bookmarkEnd w:id="19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68037,2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Ширкейли"</w:t>
            </w:r>
          </w:p>
          <w:bookmarkEnd w:id="19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92732,6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  <w:bookmarkEnd w:id="19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31996,7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Н.Ильясов"</w:t>
            </w:r>
          </w:p>
          <w:bookmarkEnd w:id="20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Акжарма"</w:t>
            </w:r>
          </w:p>
          <w:bookmarkEnd w:id="20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Шаган"</w:t>
            </w:r>
          </w:p>
          <w:bookmarkEnd w:id="20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142959,1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  <w:bookmarkEnd w:id="20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Когалыколь"</w:t>
            </w:r>
          </w:p>
          <w:bookmarkEnd w:id="20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Бесарык"</w:t>
            </w:r>
          </w:p>
          <w:bookmarkEnd w:id="20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74632,4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Аманкельды"</w:t>
            </w:r>
          </w:p>
          <w:bookmarkEnd w:id="20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15015,7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102509,9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  <w:bookmarkEnd w:id="20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  <w:bookmarkEnd w:id="20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  <w:bookmarkEnd w:id="20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  <w:bookmarkEnd w:id="21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350026,4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108169,2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199490,7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