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8dcd5" w14:textId="3d8dc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наименовании улицам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поселка Теренозек Сырдарьинского района Кызылординской области от 11 декабря 2017 года № 220. Зарегистрировано Департаментом юстиции Кызылординской области 25 декабря 2017 года № 6086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декабря 1993 года "Об административно-территориальном устройстве в Республике Казахстан" и заключением областной ономастической комиссии от 12 октября 2017 года №2 аким поселка Теренозек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в поселке Теренозек Сырдарьинского района: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улице №4 имя "Әсербай Айкөпешов";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улице №7 имя "Шәкі Оспанов";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улице №10 имя "Алмағанбет Дауылбаев";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улице №16 имя "Зұлхар Үдербаев".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заместителя акима поселка Теренозек Узакбаева 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Аким поселка Теренозек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Сыздыков Ж.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