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3e13" w14:textId="2fa3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декабря 2017 года № 161. Зарегистрировано Департаментом юстиции Кызылординской области 9 января 2018 года № 6132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и границы оценочных зон поселка Теренозек Сырдарьинского района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коэффиценты к базовым ставкам платы за земельные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Сырдарьинского районного маслихата от 29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 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проекта (схемы) зонирования земель, границ оценочных зон и поправочных коэффициентов к базовым ставкам платы за земельные участки" (зарегистрировано в Реестре государственной регистрации нормативных правовых актов №4438, опубликовано в газете "Тіршілік тынысы" 08 мая 2013 года №36-37).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17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Ж.Налибаева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Сырдарьинского районного маслихата от 22 декабря 2017 года № 161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Теренозек Сыдарьинского района Кызылординской области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22 декабря 2017 года №161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Теренозек Сырдарьинского района Кызылординской области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9745"/>
        <w:gridCol w:w="1371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  <w:bookmarkEnd w:id="8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зоны, гектар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9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(кварталы 002,003)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 с западной стороны вдоль канала Майжарма, северной стороны железная дорога, восточной стороны с улицей А.Алиакбарова и А.Токмаганбетова, южный стороны вдоль канала Айтек с улицей Амангельды пересекается автодорогой "Кызылорда-Жалагаш"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10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(кварталы 002,003,028)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 с северо-восточной стороны с железной дорогой, с юго-восточной стороны полностью обхватывает границу поселка Теренозек, южная граница вдоль реки Сырдарья, автомобильной дороги "Кызылорда-Жалагаш", с северной стороны вдоль улиц Амангельды, А.Алиакбарова и А.Токмаганбетова пересекается с железной дорогой.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  <w:bookmarkEnd w:id="11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(квартал 001)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 с западной стороны проходит вдоль канала Айтбай, с северной стороны с железной дорогой, с восточной стороны вдоль канала Майжарма, с южной стороны вдоль канала Айтек.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  <w:bookmarkEnd w:id="12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1 участок (квартал 003)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 с северной стороны железной дороги и обхватывает северную часть территории поселка Теренозек.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  <w:bookmarkEnd w:id="13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2 участок (квартал 028)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с северо-западной стороны реки Сырдарьи. Земельный участок, дополнительно предоставленный поселку Теренозек в результате перевода из категории земель лесного фонда в категорию земель населенных пунктов согласно Постановления Правительста Республики Казахстан от 25 августа 2011 года № 957 "О переводе отдельных участков земель лесного фонда в земли другой категории".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IV-3</w:t>
            </w:r>
          </w:p>
          <w:bookmarkEnd w:id="14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3 участок (квартал 028)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с северо-восточной стороны реки Сырдарьи. Земельный участок, дополнительно предоставленный поселку Теренозек в результате перевода из категории земель лесного фонда в категорию земель населенных пунктов согласно Постановления Правительства Республики Казахстан от 25 августа 2011 года № 957 "О переводе отдельных участков земель лесного фонда в земли другой категории".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IV-4</w:t>
            </w:r>
          </w:p>
          <w:bookmarkEnd w:id="15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4 участок (квартал 027)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западной части поселка Теренозек. Граница зоны с северной стороны проходит вдоль железной дороги, с юга по каналу Айтек, с запада вдоль автодороги "Кызылорда-Жалагаш", с востока по каналу Айтбай арык.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6"/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(квартал 027)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занимает западную часть автодороги "Кызылорда-Жалагаш", с запада по каналу Ески бостандык, с севера вдоль железной дороги, с юга по каналу Айтек. Данная зона полностью включает территорию аульного округа Кундызды Сырдарьинского района Кызылординской области вошедшего в результате слияния в черту поселка Теренозек.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Сырдарьинского районного маслихата от 22 декабря 2017 года №161 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коэффиценты к базовым ставкам платы за земельные участки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8"/>
        <w:gridCol w:w="6302"/>
      </w:tblGrid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  <w:bookmarkEnd w:id="18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Поправочные коэффициенты к базовым ставкам платы за земельные участки 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9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20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1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  <w:bookmarkEnd w:id="22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  <w:bookmarkEnd w:id="23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IV-3</w:t>
            </w:r>
          </w:p>
          <w:bookmarkEnd w:id="24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IV-4</w:t>
            </w:r>
          </w:p>
          <w:bookmarkEnd w:id="25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6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