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ac19" w14:textId="a7ca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03 февраля 2017 года № 1019. Зарегистрировано Департаментом юстиции Кызылординской области 17 февраля 2017 года № 5732. Утратило силу постановлением акимата Шиелийского района Кызылординской области от 14 сентября 2017 года № 1191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Шиелийского района Кызылординской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трудоустройства лиц, состоящих на учете службы пробации;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трудоустройства лиц, освобожденных из мест лишения свободы;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двух процентов от списочной численности работников в организациях Шиелийского района на 2017 год, независимо от организационно-правовой формы и от формы собственности.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Шиелийского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