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608ee" w14:textId="0c60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23 декабря 2016 года №7/2 "О районом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 марта 2017 года № 8/2. Зарегистрировано Департаментом юстиции Кызылординской области 9 марта 2017 года № 5752.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23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 7/2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2017-2019 годы" (зарегистрировано в Реестре государственной регистрации нормативных правовых актов за номером 5687 от 30 декабря 2016 года, опубликовано в газете "Өскен Өңір" от 10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- 12 547 831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- 1 628 031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- 17 818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- 38 460 тысяч тенге;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поступлениям трансфертов - 10 863 522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- 12 652 101,9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- 218 366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- 272 280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- 53 914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- 322 637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- 322 637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- 272 280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- 53 914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- 104 270,9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cессии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Оразбекұлы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"01" марта 2017 года №8/2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7 сессии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3"/>
        <w:gridCol w:w="1052"/>
        <w:gridCol w:w="1052"/>
        <w:gridCol w:w="6431"/>
        <w:gridCol w:w="285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</w:p>
          <w:bookmarkEnd w:id="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12547831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1628031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529213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419827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55"/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12652101,9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945852,5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136690,5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116890,5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9161539,5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8356754,5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6478404,5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437271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721382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321901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9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713658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186376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162534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"Даңк", удостоенных высокого звания "Халық қаһарманы", почетных званий республики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59256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391135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231122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207782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712979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270507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101886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73632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263696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86469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131189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182668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49791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83960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5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71340,9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1337,2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10245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2538,7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218366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</w:t>
            </w:r>
          </w:p>
          <w:bookmarkEnd w:id="15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1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2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3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322637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6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272280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  <w:bookmarkEnd w:id="167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8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69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53914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0"/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104270,9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144627,9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40356,4</w:t>
            </w:r>
          </w:p>
        </w:tc>
      </w:tr>
      <w:tr>
        <w:trPr>
          <w:trHeight w:val="30" w:hRule="atLeast"/>
        </w:trPr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40356,4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"01" марта 2017 года №8/2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256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2017 год аппаратов акимов поселков, сельских округов.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60"/>
        <w:gridCol w:w="1416"/>
        <w:gridCol w:w="1416"/>
        <w:gridCol w:w="4402"/>
        <w:gridCol w:w="29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2"/>
        </w:tc>
        <w:tc>
          <w:tcPr>
            <w:tcW w:w="2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2216981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565733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163310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360780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386871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00547</w:t>
            </w:r>
          </w:p>
          <w:bookmarkEnd w:id="18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8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159523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85666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45977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89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260868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2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75224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3"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  <w:tr>
        <w:trPr>
          <w:trHeight w:val="30" w:hRule="atLeast"/>
        </w:trPr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"01" марта 2017 года №8/2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294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2017-2019 год.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0"/>
        <w:gridCol w:w="2798"/>
        <w:gridCol w:w="2798"/>
        <w:gridCol w:w="46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5"/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0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"01" марта 2017 года №8/2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Шиелийского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"23" декабря 2016 года №7/2</w:t>
            </w:r>
          </w:p>
        </w:tc>
      </w:tr>
    </w:tbl>
    <w:bookmarkStart w:name="z30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между поселками, сельскими округами трансфертов, передаваемые органам местного самоуправления из районного бюджета на 2017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245"/>
        <w:gridCol w:w="1859"/>
        <w:gridCol w:w="1449"/>
        <w:gridCol w:w="1722"/>
        <w:gridCol w:w="1586"/>
        <w:gridCol w:w="2612"/>
        <w:gridCol w:w="1655"/>
        <w:gridCol w:w="791"/>
      </w:tblGrid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4"/>
        </w:tc>
        <w:tc>
          <w:tcPr>
            <w:tcW w:w="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налогов</w:t>
            </w:r>
          </w:p>
        </w:tc>
        <w:tc>
          <w:tcPr>
            <w:tcW w:w="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по доходам, не облагаемым у источника выплаты (101202)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физических лиц (104102) 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 с физических лиц (104302)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с физических лиц (104402) 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взимаемые с юридических лиц земельный участок которых расположение в городе районного значение селе, поселке, земельный налог на земли населенных пункт (104309)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транспотрный средства взимемые с юридических лиц (104404)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  <w:bookmarkEnd w:id="20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Поселок Шиели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0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Акмая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Алмалы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0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Актоган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1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Байгекум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1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Бестам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1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Гигант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1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Енбекши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Жуантобе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Жолек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Жиделиарык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Жанатурмыс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Иркул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1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Кердели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20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Каргалы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21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Когалы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22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Майлытогай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23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Ортакшыл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24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Сулутобе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5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Тартогай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26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Талаптан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227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Теликол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228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Сельский округ Тонкерис 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44553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