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aa2e" w14:textId="4eba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3 марта 2017 года № 1058. Зарегистрировано Департаментом юстиции Кызылординской области 17 марта 2017 года № 5762. Утратило силу постановлением акимата Шиелийского района Кызылординской области от 14 сентября 2017 года № 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Шиелийского района Кызылординской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 1190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– в размере трех процентов списочной численности 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человека –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