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2feba" w14:textId="872fe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Шиелийского района Кызылординской области от 14 сентября 2017 года № 1189. Зарегистрировано Департаментом юстиции Кызылординской области 27 сентября 2017 года № 5974.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2017 года "О внесении изменений и дополнений в некоторые законодательные акты Республики Казахстан по вопросам Государственной образовательной накопительной системы" акимат Шиелийского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по Шиелийскому району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Шиелийского района от 24 января 2017 года </w:t>
      </w:r>
      <w:r>
        <w:rPr>
          <w:rFonts w:ascii="Times New Roman"/>
          <w:b w:val="false"/>
          <w:i w:val="false"/>
          <w:color w:val="000000"/>
          <w:sz w:val="28"/>
        </w:rPr>
        <w:t>№ 1004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год" (зарегистрировано в Реестре государственной регистрации нормативных правовых актов за № 5705, опубликовано 04 февраля 2017 года в газете "Өскен-өңір" и 23 февраля 2017 года в эталонном контрольном банке нормативных правовых актов Республики Казахстан).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Шиелийского района Есмаханова. 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Шиелийского района от "22" сентября 2017 года № 1189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на дошкольное воспитание и обучение, размер родительской платы по Шиелийскому району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1366"/>
        <w:gridCol w:w="1464"/>
        <w:gridCol w:w="1160"/>
        <w:gridCol w:w="550"/>
        <w:gridCol w:w="550"/>
        <w:gridCol w:w="550"/>
        <w:gridCol w:w="1772"/>
        <w:gridCol w:w="1772"/>
        <w:gridCol w:w="855"/>
        <w:gridCol w:w="855"/>
        <w:gridCol w:w="856"/>
      </w:tblGrid>
      <w:tr>
        <w:trPr>
          <w:trHeight w:val="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(район, город)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воспитанников организаций дошкольного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с полным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днем пребывания при школе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днем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школе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полным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самостоя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неполным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самостоя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 полным днем пребывания при школе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 неполным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днем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школе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полным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самостоя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 неполным 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самостоя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