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c252" w14:textId="17dc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23 декабря 2016 года №7/2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2017 года № 16/2. Зарегистрировано Департаментом юстиции Кызылординской области 5 декабря 2017 года № 6058.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5687 от 30 декабря 2016 года, опубликовано в газете "Өскен Өңір" от 10 января 2017 года и эталонном контрольном банке нормативных правовых актов Республики Казахстан от 1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3,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- 12 671 392,1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- 1 628 031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- 19 087,6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- 38 195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- 10 986 078,5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- 12 805 797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- 218 366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- 272 280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- 53 914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- 352 770,9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- 352 770,9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- 272 280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- 53 914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- 134 404,9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cессии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"23" ноября 2017 года № 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7 сессии Шиелийского районного маслихата от "23" декабря 2016 года № 7/2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504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12671392,1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10986078,5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10986078,5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10986078,5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12805797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9123672,5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8310567,5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6427630,5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708784,1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471711,4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320596,4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-352770,9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352770,9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Шиелийского районного маслихата от "23" ноября 2017 года № 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"23" декабря 2016 года № 7/2</w:t>
            </w:r>
          </w:p>
        </w:tc>
      </w:tr>
    </w:tbl>
    <w:bookmarkStart w:name="z2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1416"/>
        <w:gridCol w:w="1416"/>
        <w:gridCol w:w="4402"/>
        <w:gridCol w:w="2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1980941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397434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758362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758362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00547</w:t>
            </w:r>
          </w:p>
          <w:bookmarkEnd w:id="5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Шиелийского районного маслихата от "23" ноября 2017 года № 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"23" декабря 2016 года № 7/2</w:t>
            </w:r>
          </w:p>
        </w:tc>
      </w:tr>
    </w:tbl>
    <w:bookmarkStart w:name="z3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2017-2019 год.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Шиелийского районного маслихата от "23" ноября 2017 года № 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"23" декабря 2016 года № 7/2</w:t>
            </w:r>
          </w:p>
        </w:tc>
      </w:tr>
    </w:tbl>
    <w:bookmarkStart w:name="z31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2017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5"/>
        <w:gridCol w:w="1859"/>
        <w:gridCol w:w="1449"/>
        <w:gridCol w:w="1722"/>
        <w:gridCol w:w="1586"/>
        <w:gridCol w:w="2612"/>
        <w:gridCol w:w="1655"/>
        <w:gridCol w:w="791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 (104102)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 (104402)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транспотрный средства взимемые с юридических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Акмая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Байгекум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Бестам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Гигант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Иркул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Кердели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Тартогай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Тонкерис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