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aaee" w14:textId="e0fa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декабря 2017 года № 18/3. Зарегистрировано Департаментом юстиции Кызылординской области 28 декабря 2017 года № 6102.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- 14 794 242, 1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- 1 573 259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- 16 630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- 40 000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- 13 164 353, 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- 14 925 275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- 190 158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- 262 224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- 72 066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-321 190, 9 тысяч тенге 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- 321 190, 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- 262 224 тысяч тенге;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- 72 066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-131 032,9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нормативы распределения подоходный налог и социального налога в размере 50 процентов в областной бюджет от поступления дохода в районный бюджет.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программы образования и организация в экстренных случаях доставки тяжелобольных людей до ближайшей организации здравоохранения, оказывающей врачебную помощь в процессе исполнения местного бюджета не подлежат секвестру.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резерв местного исполнительного органа в размере 10 500 тысяч тенге.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расходы бюджетов аппарат акимов сельских округов и поселка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распределение между сельскими округами трансфертов, передаваемые органам местного самоуправления из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объемы субвенций, передаваемых из районного бюджета в поселк и сельского округа бюджеты в сумме 1 005 580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акима поселка Шиели 154 580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Акмайнского сельского округа 57 291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Алмалинского сельского округа 30 854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Байгекумского сельского округа 91 325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Бестамского сельского округа 29 253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Гигантского сельского округа 33 261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Енбекшинского сельского округа 27 028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Жуантубинского сельского округа 96 130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Иркульского сельского округа 82 592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Керделинского сельского округа 80 820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Сулутобинского сельского округа 93 679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Талаптанского сельского округа 95 190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Тартогайского сельского округа 59 832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Тункерисского сельского округа 73 745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 и подлежит официальному опубликованию.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"22" декабря 2017 года №18/3 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2"/>
        <w:gridCol w:w="1052"/>
        <w:gridCol w:w="6431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14794242,1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13164353,1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13164353,1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13164353,1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14925275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64478,4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9795274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9645058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7031839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852405,4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836441,4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292402,3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-321190,9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сессии Шиелийского районного маслихата от "22" декабря 2017 года №18/3 </w:t>
            </w:r>
          </w:p>
        </w:tc>
      </w:tr>
    </w:tbl>
    <w:bookmarkStart w:name="z2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02"/>
        <w:gridCol w:w="1102"/>
        <w:gridCol w:w="6588"/>
        <w:gridCol w:w="2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13461055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4"/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12569146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9084485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8764008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1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6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сессии Шиелийского районного маслихата от "22" декабря 2017 года №18/3 </w:t>
            </w:r>
          </w:p>
        </w:tc>
      </w:tr>
    </w:tbl>
    <w:bookmarkStart w:name="z42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02"/>
        <w:gridCol w:w="1102"/>
        <w:gridCol w:w="6588"/>
        <w:gridCol w:w="2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14403330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1955577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12380472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12380472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01"/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13444068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9720399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9377489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7764378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30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сессии Шиелийского районного маслихата от "22" декабря 2017 года №18/3 </w:t>
            </w:r>
          </w:p>
        </w:tc>
      </w:tr>
    </w:tbl>
    <w:bookmarkStart w:name="z61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округов.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Шиелийского районного маслихата Кызылординской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сессии Шиелийского районного маслихата от "22" декабря 2017 года №18/3 </w:t>
            </w:r>
          </w:p>
        </w:tc>
      </w:tr>
    </w:tbl>
    <w:bookmarkStart w:name="z63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округов.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5"/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сессии Шиелийского районного маслихата от "22" декабря 2017 года №18/3 </w:t>
            </w:r>
          </w:p>
        </w:tc>
      </w:tr>
    </w:tbl>
    <w:bookmarkStart w:name="z66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2020 год аппаратов акимов поселков, сельских округов.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4"/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сессии Шиелийского районного маслихата от "22" декабря 2017 года №18/3 </w:t>
            </w:r>
          </w:p>
        </w:tc>
      </w:tr>
    </w:tbl>
    <w:bookmarkStart w:name="z68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2018-2020 год.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Шиелийского районного маслихата Кызылординской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680"/>
        <w:gridCol w:w="2680"/>
        <w:gridCol w:w="279"/>
        <w:gridCol w:w="4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сессии Шиелийского районного маслихата от "22" декабря 2017 года №18/3 </w:t>
            </w:r>
          </w:p>
        </w:tc>
      </w:tr>
    </w:tbl>
    <w:bookmarkStart w:name="z70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2018 год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Шиелийского районного маслихата Кызылординской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1634"/>
        <w:gridCol w:w="1068"/>
        <w:gridCol w:w="1493"/>
        <w:gridCol w:w="1348"/>
        <w:gridCol w:w="3184"/>
        <w:gridCol w:w="1212"/>
        <w:gridCol w:w="1349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взимаемые с физических лиц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взимаемые с физических лиц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транспоттный средства взимаемые с юидических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