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0adce" w14:textId="840ad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Енбекшинского сельского округа на 2018-2020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27 декабря 2017 года № 19/8. Зарегистрировано Департаментом юстиции Кызылординской области 5 января 2018 года № 6123.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Шиелийский районный маслихат РЕШИЛ: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бюджет Енбекшинского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2018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- 37 446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 налоговым поступлениям - 1 446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 неналоговым поступлениям - 103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 поступлениям от продажи основного капитала - 0;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поступлениям трансфертов - 35 897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затраты - 37 446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-- 0;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Шиелийского районного маслихата Кызылординской области от 28.12.2018 </w:t>
      </w:r>
      <w:r>
        <w:rPr>
          <w:rFonts w:ascii="Times New Roman"/>
          <w:b w:val="false"/>
          <w:i w:val="false"/>
          <w:color w:val="000000"/>
          <w:sz w:val="28"/>
        </w:rPr>
        <w:t>№ 34/3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Объем субвенций за 2018 год передаваемый из районного бюджета в бюджет сельского округа 27 018 тыс. тенге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 и подлежит официальному опубликованию.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Шиелийского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Маханбет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Шиелийского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Шиелийского районного маслихата от "27" декабря 2017 года №19/8 </w:t>
            </w:r>
          </w:p>
        </w:tc>
      </w:tr>
    </w:tbl>
    <w:bookmarkStart w:name="z2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Енбекши на 2018 год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Шиелийского районного маслихата Кызылординской области от 28.12.2018 </w:t>
      </w:r>
      <w:r>
        <w:rPr>
          <w:rFonts w:ascii="Times New Roman"/>
          <w:b w:val="false"/>
          <w:i w:val="false"/>
          <w:color w:val="ff0000"/>
          <w:sz w:val="28"/>
        </w:rPr>
        <w:t>№ 34/3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959"/>
        <w:gridCol w:w="1303"/>
        <w:gridCol w:w="1336"/>
        <w:gridCol w:w="5754"/>
        <w:gridCol w:w="19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Шиелийского районного маслихата от "27" декабря 2017 года №19/8 </w:t>
            </w:r>
          </w:p>
        </w:tc>
      </w:tr>
    </w:tbl>
    <w:bookmarkStart w:name="z8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Енбекши на 2019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959"/>
        <w:gridCol w:w="1303"/>
        <w:gridCol w:w="1336"/>
        <w:gridCol w:w="5754"/>
        <w:gridCol w:w="19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9"/>
        </w:tc>
        <w:tc>
          <w:tcPr>
            <w:tcW w:w="1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37"/>
        </w:tc>
        <w:tc>
          <w:tcPr>
            <w:tcW w:w="1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Шиелийского районного маслихата от "27" декабря 2017 года №19/8 </w:t>
            </w:r>
          </w:p>
        </w:tc>
      </w:tr>
    </w:tbl>
    <w:bookmarkStart w:name="z145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Енбекши на 2020 год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959"/>
        <w:gridCol w:w="1303"/>
        <w:gridCol w:w="1336"/>
        <w:gridCol w:w="5754"/>
        <w:gridCol w:w="19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4"/>
        </w:tc>
        <w:tc>
          <w:tcPr>
            <w:tcW w:w="1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82"/>
        </w:tc>
        <w:tc>
          <w:tcPr>
            <w:tcW w:w="1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9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