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cdf5" w14:textId="cc1c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Керделинского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19/11. Зарегистрировано Департаментом юстиции Кызылординской области 5 января 2018 года № 6125.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Керделинского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- 92 261 тысяч тенге, в том числе: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- 1 948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- 92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- 90 221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- 92 261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34/5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80 820 тыс.тенге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№19/11 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131"/>
        <w:gridCol w:w="4959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№19/11 </w:t>
            </w:r>
          </w:p>
        </w:tc>
      </w:tr>
    </w:tbl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6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№19/11 </w:t>
            </w:r>
          </w:p>
        </w:tc>
      </w:tr>
    </w:tbl>
    <w:bookmarkStart w:name="z14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