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b490" w14:textId="196b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Талаптанского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2017 года № 19/13. Зарегистрировано Департаментом юстиции Кызылординской области 9 января 2018 года № 6136.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Талаптанского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- 103 803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- 2 694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- 85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- 101 024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- 103 803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34/7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2018 год передаваемый из районного бюджета в бюджет сельского округа 95 190 тыс.тенге.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№19/13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"27" декабря 2017 года №19/13 </w:t>
            </w:r>
          </w:p>
        </w:tc>
      </w:tr>
    </w:tbl>
    <w:bookmarkStart w:name="z9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7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декабря 2017 года №19/13 </w:t>
            </w:r>
          </w:p>
        </w:tc>
      </w:tr>
    </w:tbl>
    <w:bookmarkStart w:name="z15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2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