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ad581" w14:textId="caad5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Алмалинского сельского округа на 2018-2020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27 декабря 2017 года № 19/4. Зарегистрировано Департаментом юстиции Кызылординской области 9 января 2018 года № 6138.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Шиелийский районный маслихат РЕШИЛ: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бюджет Алмалинского сельского округа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2018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- 35 152 тысяч тенге, в том числе: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налоговым поступлениям - 3 321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неналоговым поступлениям - 93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поступлениям от продажи основного капитала - 0;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поступлениям трансфертов - 31 738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- 35 152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4) сальдо по операциям с финансовыми активами - 0;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бюджета (профицит) - 0;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- 0;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- 0;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- 0.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Шиелийского районного маслихата Кызылординской области от 14.11.2018 </w:t>
      </w:r>
      <w:r>
        <w:rPr>
          <w:rFonts w:ascii="Times New Roman"/>
          <w:b w:val="false"/>
          <w:i w:val="false"/>
          <w:color w:val="000000"/>
          <w:sz w:val="28"/>
        </w:rPr>
        <w:t>№ 31/4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Объем субвенций за 2018 год передаваемый из районного бюджета в бюджет сельского округа 30 854 тыс. тенге 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2018 года и подлежит официальному опубликованию.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Шиелийского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П. Маханбет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Шиелийского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Сыздык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Шиелийского районного маслихата от "27" декабря 2017 года №19/4 </w:t>
            </w:r>
          </w:p>
        </w:tc>
      </w:tr>
    </w:tbl>
    <w:bookmarkStart w:name="z27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Алмалы на 2018 год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Шиелийского районного маслихата Кызылординской области от 14.11.2018 </w:t>
      </w:r>
      <w:r>
        <w:rPr>
          <w:rFonts w:ascii="Times New Roman"/>
          <w:b w:val="false"/>
          <w:i w:val="false"/>
          <w:color w:val="ff0000"/>
          <w:sz w:val="28"/>
        </w:rPr>
        <w:t>№ 31/4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9"/>
        <w:gridCol w:w="959"/>
        <w:gridCol w:w="1303"/>
        <w:gridCol w:w="1336"/>
        <w:gridCol w:w="5754"/>
        <w:gridCol w:w="198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35152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3321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2791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31738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31738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19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35152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17727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3011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3011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3011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3011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2411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2411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2411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9607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9607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9607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9607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Шиелийского районного маслихата от "27" декабря 2017 года №19/4 </w:t>
            </w:r>
          </w:p>
        </w:tc>
      </w:tr>
    </w:tbl>
    <w:bookmarkStart w:name="z86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Алмалы на 2019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9"/>
        <w:gridCol w:w="959"/>
        <w:gridCol w:w="1303"/>
        <w:gridCol w:w="1336"/>
        <w:gridCol w:w="5754"/>
        <w:gridCol w:w="198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9"/>
        </w:tc>
        <w:tc>
          <w:tcPr>
            <w:tcW w:w="19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34877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2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3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4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33014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33014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  <w:bookmarkEnd w:id="37"/>
        </w:tc>
        <w:tc>
          <w:tcPr>
            <w:tcW w:w="19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34877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0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44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8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53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9028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9028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9028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9028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54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Шиелийского районного маслихата от "27" декабря 2017 года №19/4 </w:t>
            </w:r>
          </w:p>
        </w:tc>
      </w:tr>
    </w:tbl>
    <w:bookmarkStart w:name="z141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Алмалы на 2020 год</w:t>
      </w:r>
    </w:p>
    <w:bookmarkEnd w:id="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9"/>
        <w:gridCol w:w="959"/>
        <w:gridCol w:w="1303"/>
        <w:gridCol w:w="1336"/>
        <w:gridCol w:w="5754"/>
        <w:gridCol w:w="198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60"/>
        </w:tc>
        <w:tc>
          <w:tcPr>
            <w:tcW w:w="19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37318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6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3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74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75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35325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35325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  <w:bookmarkEnd w:id="78"/>
        </w:tc>
        <w:tc>
          <w:tcPr>
            <w:tcW w:w="19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37318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81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19487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19487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19487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19487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85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3447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3447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3447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3447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89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2057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2057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2057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94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95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