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a1d8" w14:textId="239a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Жуантобинского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2017 года № 19/9. Зарегистрировано Департаментом юстиции Кызылординской области 9 января 2018 года № 6141.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Жуантобинского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-100 945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-2 561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-130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-98 254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-100 945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14.11.2018 </w:t>
      </w:r>
      <w:r>
        <w:rPr>
          <w:rFonts w:ascii="Times New Roman"/>
          <w:b w:val="false"/>
          <w:i w:val="false"/>
          <w:color w:val="000000"/>
          <w:sz w:val="28"/>
        </w:rPr>
        <w:t>№ 31/9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субвенций за 2018 год передаваемый из районного бюджета в бюджет сельского округа 96 130 тыс.тенге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№19/9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14.11.2018 </w:t>
      </w:r>
      <w:r>
        <w:rPr>
          <w:rFonts w:ascii="Times New Roman"/>
          <w:b w:val="false"/>
          <w:i w:val="false"/>
          <w:color w:val="ff0000"/>
          <w:sz w:val="28"/>
        </w:rPr>
        <w:t>№ 31/9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Шиелийского районного маслихата от "27" декабря 2017 года №19/9 </w:t>
            </w:r>
          </w:p>
        </w:tc>
      </w:tr>
    </w:tbl>
    <w:bookmarkStart w:name="z9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7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"27" декабря 2017 года №19/9 </w:t>
            </w:r>
          </w:p>
        </w:tc>
      </w:tr>
    </w:tbl>
    <w:bookmarkStart w:name="z14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2020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82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