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497a" w14:textId="8594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Иркульского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2017 года № 19/10. Зарегистрировано Департаментом юстиции Кызылординской области 9 января 2018 года № 6142.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Иркульского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- 102 418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налоговым поступлениям - 2 055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неналоговым поступлениям - 120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поступлениям от продажи основного капитала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поступлениям трансфертов - 100 243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- 102 418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28.12.2018 </w:t>
      </w:r>
      <w:r>
        <w:rPr>
          <w:rFonts w:ascii="Times New Roman"/>
          <w:b w:val="false"/>
          <w:i w:val="false"/>
          <w:color w:val="000000"/>
          <w:sz w:val="28"/>
        </w:rPr>
        <w:t>№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субвенций за 2018 год передаваемый из районного бюджета в бюджет сельского округа 82 592 тыс.тенге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"27" декабря 2017 года №19/10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1300"/>
        <w:gridCol w:w="5599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100243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Шиелийского районного маслихата от "27" декабря 2017 года №19/10 </w:t>
            </w:r>
          </w:p>
        </w:tc>
      </w:tr>
    </w:tbl>
    <w:bookmarkStart w:name="z9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7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Шиелийского районного маслихата от "27" декабря 2017 года №19/10 </w:t>
            </w:r>
          </w:p>
        </w:tc>
      </w:tr>
    </w:tbl>
    <w:bookmarkStart w:name="z15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2020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82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